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877532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5a7169f-c0c0-44ac-bf37-cbc776930ef9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Удмуртской Республики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160c1bf-440c-4991-9e94-e52aab997657" w:id="2"/>
      <w:r>
        <w:rPr>
          <w:rFonts w:ascii="Times New Roman" w:hAnsi="Times New Roman"/>
          <w:b/>
          <w:i w:val="false"/>
          <w:color w:val="000000"/>
          <w:sz w:val="28"/>
        </w:rPr>
        <w:t>Муниципалитет г. Сарапула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СОШ № 15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Т.С.Дементьева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200-ОД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2513650)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960954b-15b1-4c85-b40b-ae95f67136d9" w:id="3"/>
      <w:r>
        <w:rPr>
          <w:rFonts w:ascii="Times New Roman" w:hAnsi="Times New Roman"/>
          <w:b/>
          <w:i w:val="false"/>
          <w:color w:val="000000"/>
          <w:sz w:val="28"/>
        </w:rPr>
        <w:t xml:space="preserve">г. Сарапул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b7bbf9c-2491-40e5-bd35-a2a44bd1331b" w:id="4"/>
      <w:r>
        <w:rPr>
          <w:rFonts w:ascii="Times New Roman" w:hAnsi="Times New Roman"/>
          <w:b/>
          <w:i w:val="false"/>
          <w:color w:val="000000"/>
          <w:sz w:val="28"/>
        </w:rPr>
        <w:t>2023/2024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8775320" w:id="5"/>
    <w:p>
      <w:pPr>
        <w:sectPr>
          <w:pgSz w:w="11906" w:h="16383" w:orient="portrait"/>
        </w:sectPr>
      </w:pPr>
    </w:p>
    <w:bookmarkEnd w:id="5"/>
    <w:bookmarkEnd w:id="0"/>
    <w:bookmarkStart w:name="block-1877531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18775319" w:id="7"/>
    <w:p>
      <w:pPr>
        <w:sectPr>
          <w:pgSz w:w="11906" w:h="16383" w:orient="portrait"/>
        </w:sectPr>
      </w:pPr>
    </w:p>
    <w:bookmarkEnd w:id="7"/>
    <w:bookmarkEnd w:id="6"/>
    <w:bookmarkStart w:name="block-18775323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9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10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11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2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4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5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6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7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_ftn1" w:id="18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8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9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18775323" w:id="20"/>
    <w:p>
      <w:pPr>
        <w:sectPr>
          <w:pgSz w:w="11906" w:h="16383" w:orient="portrait"/>
        </w:sectPr>
      </w:pPr>
    </w:p>
    <w:bookmarkEnd w:id="20"/>
    <w:bookmarkEnd w:id="8"/>
    <w:bookmarkStart w:name="block-18775321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18775321" w:id="22"/>
    <w:p>
      <w:pPr>
        <w:sectPr>
          <w:pgSz w:w="11906" w:h="16383" w:orient="portrait"/>
        </w:sectPr>
      </w:pPr>
    </w:p>
    <w:bookmarkEnd w:id="22"/>
    <w:bookmarkEnd w:id="21"/>
    <w:bookmarkStart w:name="block-18775322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775322" w:id="24"/>
    <w:p>
      <w:pPr>
        <w:sectPr>
          <w:pgSz w:w="16383" w:h="11906" w:orient="landscape"/>
        </w:sectPr>
      </w:pPr>
    </w:p>
    <w:bookmarkEnd w:id="24"/>
    <w:bookmarkEnd w:id="23"/>
    <w:bookmarkStart w:name="block-18775318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555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https://m.edsoo.ru/f841ef9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86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https://m.edsoo.ru/f84284ac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https://m.edsoo.ru/f8430526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https://m.edsoo.ru/f84287ae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https://m.edsoo.ru/f8424532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15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33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13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https://m.edsoo.ru/f842f1f8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https://m.edsoo.ru/f8434a54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https://m.edsoo.ru/f8427142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https://m.edsoo.ru/f84250e0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https://m.edsoo.ru/fa250646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https://m.edsoo.ru/f8437fb0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https://m.edsoo.ru/fa250cea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https://m.edsoo.ru/fa250baa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https://m.edsoo.ru/f8435af7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https://m.edsoo.ru/f8443b1c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https://m.edsoo.ru/f8443c3e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https://m.edsoo.ru/f8443ee6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https://m.edsoo.ru/f8443dc4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[[Библиотека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https://m.edsoo.ru/f84451ba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9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https://m.edsoo.ru/f8441f4c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775318" w:id="26"/>
    <w:p>
      <w:pPr>
        <w:sectPr>
          <w:pgSz w:w="16383" w:h="11906" w:orient="landscape"/>
        </w:sectPr>
      </w:pPr>
    </w:p>
    <w:bookmarkEnd w:id="26"/>
    <w:bookmarkEnd w:id="25"/>
    <w:bookmarkStart w:name="block-18775324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ce57170-aafe-4279-bc99-7e0b1532e74c" w:id="28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 (в 2 частях), 2 класс/ Иванов С.В., Евдокимова А.О., Кузнецова М.И. и другие;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8"/>
      <w:r>
        <w:rPr>
          <w:sz w:val="28"/>
        </w:rPr>
        <w:br/>
      </w:r>
      <w:bookmarkStart w:name="dce57170-aafe-4279-bc99-7e0b1532e74c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 (в 2 частях), 3 класс/ Иванов С.В., Евдокимова А.О., Кузнецова М.И. и другие;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9"/>
      <w:r>
        <w:rPr>
          <w:sz w:val="28"/>
        </w:rPr>
        <w:br/>
      </w:r>
      <w:bookmarkStart w:name="dce57170-aafe-4279-bc99-7e0b1532e74c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 (в 2 частях), 4 класс/ Иванов С.В., Кузнецова М.И, Петленко Л.B., Романова В.Ю.;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3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8d304dc-3a0e-4920-9e36-0e61f39a7237" w:id="31"/>
      <w:r>
        <w:rPr>
          <w:rFonts w:ascii="Times New Roman" w:hAnsi="Times New Roman"/>
          <w:b w:val="false"/>
          <w:i w:val="false"/>
          <w:color w:val="000000"/>
          <w:sz w:val="28"/>
        </w:rPr>
        <w:t>1. Журова Л.Е., Евдокимова А.О. Букварь. 1 класс. Учебник для учащихся общеобразователь-ных учреждений. В 2-х частях. – М.: Вентана-Граф, 2014.</w:t>
      </w:r>
      <w:bookmarkEnd w:id="31"/>
      <w:r>
        <w:rPr>
          <w:sz w:val="28"/>
        </w:rPr>
        <w:br/>
      </w:r>
      <w:bookmarkStart w:name="38d304dc-3a0e-4920-9e36-0e61f39a7237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Русский язык. 1 класс: учебник для учащихся общеобразовательных учреждений: / С.В. Иванов, А.О. Евдокимова, М.И. Кузнецова [и др.]. – 4-е изд., перераб. – М.: Вентана-Граф, 2014.</w:t>
      </w:r>
      <w:bookmarkEnd w:id="32"/>
      <w:r>
        <w:rPr>
          <w:sz w:val="28"/>
        </w:rPr>
        <w:br/>
      </w:r>
      <w:bookmarkStart w:name="38d304dc-3a0e-4920-9e36-0e61f39a7237" w:id="33"/>
      <w:bookmarkEnd w:id="3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0a527ce-5992-48fa-934a-f9ebf19234e8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 класс </w:t>
      </w:r>
      <w:bookmarkEnd w:id="34"/>
      <w:r>
        <w:rPr>
          <w:sz w:val="28"/>
        </w:rPr>
        <w:br/>
      </w:r>
      <w:bookmarkStart w:name="90a527ce-5992-48fa-934a-f9ebf19234e8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1.Журова Л.Е., Евдокимова А.О., Кузнецова М.И. Русский язык: Обучение грамоте. 1 класс. Комментарии к урокам. – М.: Вентана-Граф, 2013.</w:t>
      </w:r>
      <w:bookmarkEnd w:id="35"/>
      <w:r>
        <w:rPr>
          <w:sz w:val="28"/>
        </w:rPr>
        <w:br/>
      </w:r>
      <w:bookmarkStart w:name="90a527ce-5992-48fa-934a-f9ebf19234e8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Иванов С.В., Евдокимова А.О., Кузнецова М.И. Русский язык. 1 класс. Комментарии к уро-кам. – М.: Вентана-Граф, 2013.</w:t>
      </w:r>
      <w:bookmarkEnd w:id="36"/>
      <w:r>
        <w:rPr>
          <w:sz w:val="28"/>
        </w:rPr>
        <w:br/>
      </w:r>
      <w:bookmarkStart w:name="90a527ce-5992-48fa-934a-f9ebf19234e8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 класс </w:t>
      </w:r>
      <w:bookmarkEnd w:id="37"/>
      <w:r>
        <w:rPr>
          <w:sz w:val="28"/>
        </w:rPr>
        <w:br/>
      </w:r>
      <w:bookmarkStart w:name="90a527ce-5992-48fa-934a-f9ebf19234e8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1. Русский язык. Комментарии к урокам. 2 класс./ Иванов С.В., Кузнецова М.И. – М.: Вента-на-Граф, 2013. – (Начальная школа XXI века).</w:t>
      </w:r>
      <w:bookmarkEnd w:id="38"/>
      <w:r>
        <w:rPr>
          <w:sz w:val="28"/>
        </w:rPr>
        <w:br/>
      </w:r>
      <w:bookmarkStart w:name="90a527ce-5992-48fa-934a-f9ebf19234e8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 класс</w:t>
      </w:r>
      <w:bookmarkEnd w:id="39"/>
      <w:r>
        <w:rPr>
          <w:sz w:val="28"/>
        </w:rPr>
        <w:br/>
      </w:r>
      <w:bookmarkStart w:name="90a527ce-5992-48fa-934a-f9ebf19234e8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1. Русский язык. Комментарии к урокам. 3 класс / Иванов С.В., Кузнецова М.И. – М.: Вента-на-Граф, 2013.</w:t>
      </w:r>
      <w:bookmarkEnd w:id="40"/>
      <w:r>
        <w:rPr>
          <w:sz w:val="28"/>
        </w:rPr>
        <w:br/>
      </w:r>
      <w:bookmarkStart w:name="90a527ce-5992-48fa-934a-f9ebf19234e8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 класс </w:t>
      </w:r>
      <w:bookmarkEnd w:id="41"/>
      <w:r>
        <w:rPr>
          <w:sz w:val="28"/>
        </w:rPr>
        <w:br/>
      </w:r>
      <w:bookmarkStart w:name="90a527ce-5992-48fa-934a-f9ebf19234e8" w:id="4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1. Русский язык. Комментарии к урокам. 4 класс / Иванов С.В., Кузнецова М.И. – М.: Вента-на-Граф, 2013. </w:t>
      </w:r>
      <w:bookmarkEnd w:id="42"/>
      <w:r>
        <w:rPr>
          <w:sz w:val="28"/>
        </w:rPr>
        <w:br/>
      </w:r>
      <w:bookmarkStart w:name="90a527ce-5992-48fa-934a-f9ebf19234e8" w:id="43"/>
      <w:bookmarkEnd w:id="4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f6c4fe85-87f1-4037-9dc4-845745bb7b9d" w:id="44"/>
      <w:r>
        <w:rPr>
          <w:rFonts w:ascii="Times New Roman" w:hAnsi="Times New Roman"/>
          <w:b w:val="false"/>
          <w:i w:val="false"/>
          <w:color w:val="000000"/>
          <w:sz w:val="28"/>
        </w:rPr>
        <w:t>1. Сайт Министерства образования и науки РФ http://www.mon.gov.ru</w:t>
      </w:r>
      <w:bookmarkEnd w:id="44"/>
      <w:r>
        <w:rPr>
          <w:sz w:val="28"/>
        </w:rPr>
        <w:br/>
      </w:r>
      <w:r>
        <w:rPr>
          <w:sz w:val="28"/>
        </w:rPr>
        <w:br/>
      </w:r>
      <w:bookmarkStart w:name="f6c4fe85-87f1-4037-9dc4-845745bb7b9d" w:id="4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Сайт Рособразования http://www.ed.gov.ru</w:t>
      </w:r>
      <w:bookmarkEnd w:id="45"/>
      <w:r>
        <w:rPr>
          <w:sz w:val="28"/>
        </w:rPr>
        <w:br/>
      </w:r>
      <w:r>
        <w:rPr>
          <w:sz w:val="28"/>
        </w:rPr>
        <w:br/>
      </w:r>
      <w:bookmarkStart w:name="f6c4fe85-87f1-4037-9dc4-845745bb7b9d" w:id="4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Федеральный портал «Российское образование» http://www.edu.ru</w:t>
      </w:r>
      <w:bookmarkEnd w:id="46"/>
      <w:r>
        <w:rPr>
          <w:sz w:val="28"/>
        </w:rPr>
        <w:br/>
      </w:r>
      <w:r>
        <w:rPr>
          <w:sz w:val="28"/>
        </w:rPr>
        <w:br/>
      </w:r>
      <w:bookmarkStart w:name="f6c4fe85-87f1-4037-9dc4-845745bb7b9d" w:id="4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Российский образовательный портал http://www.school.edu.ru</w:t>
      </w:r>
      <w:bookmarkEnd w:id="47"/>
      <w:r>
        <w:rPr>
          <w:sz w:val="28"/>
        </w:rPr>
        <w:br/>
      </w:r>
      <w:r>
        <w:rPr>
          <w:sz w:val="28"/>
        </w:rPr>
        <w:br/>
      </w:r>
      <w:bookmarkStart w:name="f6c4fe85-87f1-4037-9dc4-845745bb7b9d" w:id="4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Каталог учебных изданий, электронного оборудования и электронных образовательных ресурсов для общего образования 1-4 класс http://www.ndce.edu.ru</w:t>
      </w:r>
      <w:bookmarkEnd w:id="48"/>
      <w:r>
        <w:rPr>
          <w:sz w:val="28"/>
        </w:rPr>
        <w:br/>
      </w:r>
      <w:r>
        <w:rPr>
          <w:sz w:val="28"/>
        </w:rPr>
        <w:br/>
      </w:r>
      <w:bookmarkStart w:name="f6c4fe85-87f1-4037-9dc4-845745bb7b9d" w:id="4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 Школьный портал http://www.portalschool.ru</w:t>
      </w:r>
      <w:bookmarkEnd w:id="49"/>
      <w:r>
        <w:rPr>
          <w:sz w:val="28"/>
        </w:rPr>
        <w:br/>
      </w:r>
      <w:bookmarkStart w:name="f6c4fe85-87f1-4037-9dc4-845745bb7b9d" w:id="5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7. Федеральный портал «Информационно- коммуникационные технологии в образовании» http://www.ict.edu.ru</w:t>
      </w:r>
      <w:bookmarkEnd w:id="50"/>
      <w:r>
        <w:rPr>
          <w:sz w:val="28"/>
        </w:rPr>
        <w:br/>
      </w:r>
      <w:bookmarkStart w:name="f6c4fe85-87f1-4037-9dc4-845745bb7b9d" w:id="5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8. Российский портал открытого образования http://www.opennet.edu.ru</w:t>
      </w:r>
      <w:bookmarkEnd w:id="51"/>
      <w:r>
        <w:rPr>
          <w:sz w:val="28"/>
        </w:rPr>
        <w:br/>
      </w:r>
      <w:bookmarkStart w:name="f6c4fe85-87f1-4037-9dc4-845745bb7b9d" w:id="52"/>
      <w:bookmarkEnd w:id="52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8775324" w:id="53"/>
    <w:p>
      <w:pPr>
        <w:sectPr>
          <w:pgSz w:w="11906" w:h="16383" w:orient="portrait"/>
        </w:sectPr>
      </w:pPr>
    </w:p>
    <w:bookmarkEnd w:id="53"/>
    <w:bookmarkEnd w:id="2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1ef9" Type="http://schemas.openxmlformats.org/officeDocument/2006/relationships/hyperlink" Id="rId30"/>
    <Relationship TargetMode="External" Target="https://m.edsoo.ru/f841fb4a" Type="http://schemas.openxmlformats.org/officeDocument/2006/relationships/hyperlink" Id="rId31"/>
    <Relationship TargetMode="External" Target="https://m.edsoo.ru/f841f168" Type="http://schemas.openxmlformats.org/officeDocument/2006/relationships/hyperlink" Id="rId32"/>
    <Relationship TargetMode="External" Target="https://m.edsoo.ru/f841f938" Type="http://schemas.openxmlformats.org/officeDocument/2006/relationships/hyperlink" Id="rId33"/>
    <Relationship TargetMode="External" Target="https://m.edsoo.ru/f841f708" Type="http://schemas.openxmlformats.org/officeDocument/2006/relationships/hyperlink" Id="rId34"/>
    <Relationship TargetMode="External" Target="https://m.edsoo.ru/f841f50a" Type="http://schemas.openxmlformats.org/officeDocument/2006/relationships/hyperlink" Id="rId35"/>
    <Relationship TargetMode="External" Target="https://m.edsoo.ru/f841f35c" Type="http://schemas.openxmlformats.org/officeDocument/2006/relationships/hyperlink" Id="rId36"/>
    <Relationship TargetMode="External" Target="https://m.edsoo.ru/f8421238" Type="http://schemas.openxmlformats.org/officeDocument/2006/relationships/hyperlink" Id="rId37"/>
    <Relationship TargetMode="External" Target="https://m.edsoo.ru/f8421800" Type="http://schemas.openxmlformats.org/officeDocument/2006/relationships/hyperlink" Id="rId38"/>
    <Relationship TargetMode="External" Target="https://m.edsoo.ru/f842163e" Type="http://schemas.openxmlformats.org/officeDocument/2006/relationships/hyperlink" Id="rId39"/>
    <Relationship TargetMode="External" Target="https://m.edsoo.ru/f84219d6" Type="http://schemas.openxmlformats.org/officeDocument/2006/relationships/hyperlink" Id="rId40"/>
    <Relationship TargetMode="External" Target="https://m.edsoo.ru/f8421c24" Type="http://schemas.openxmlformats.org/officeDocument/2006/relationships/hyperlink" Id="rId41"/>
    <Relationship TargetMode="External" Target="https://m.edsoo.ru/f8421e54" Type="http://schemas.openxmlformats.org/officeDocument/2006/relationships/hyperlink" Id="rId42"/>
    <Relationship TargetMode="External" Target="https://m.edsoo.ru/f84220ca" Type="http://schemas.openxmlformats.org/officeDocument/2006/relationships/hyperlink" Id="rId43"/>
    <Relationship TargetMode="External" Target="https://m.edsoo.ru/f84222d2" Type="http://schemas.openxmlformats.org/officeDocument/2006/relationships/hyperlink" Id="rId44"/>
    <Relationship TargetMode="External" Target="https://m.edsoo.ru/f84284ac" Type="http://schemas.openxmlformats.org/officeDocument/2006/relationships/hyperlink" Id="rId45"/>
    <Relationship TargetMode="External" Target="https://m.edsoo.ru/f8428aec" Type="http://schemas.openxmlformats.org/officeDocument/2006/relationships/hyperlink" Id="rId46"/>
    <Relationship TargetMode="External" Target="https://m.edsoo.ru/f84291f4" Type="http://schemas.openxmlformats.org/officeDocument/2006/relationships/hyperlink" Id="rId47"/>
    <Relationship TargetMode="External" Target="https://m.edsoo.ru/f84293ca" Type="http://schemas.openxmlformats.org/officeDocument/2006/relationships/hyperlink" Id="rId48"/>
    <Relationship TargetMode="External" Target="https://m.edsoo.ru/f84296c2" Type="http://schemas.openxmlformats.org/officeDocument/2006/relationships/hyperlink" Id="rId49"/>
    <Relationship TargetMode="External" Target="https://m.edsoo.ru/f8429ec4" Type="http://schemas.openxmlformats.org/officeDocument/2006/relationships/hyperlink" Id="rId50"/>
    <Relationship TargetMode="External" Target="https://m.edsoo.ru/f842a086" Type="http://schemas.openxmlformats.org/officeDocument/2006/relationships/hyperlink" Id="rId51"/>
    <Relationship TargetMode="External" Target="https://m.edsoo.ru/f842a23e" Type="http://schemas.openxmlformats.org/officeDocument/2006/relationships/hyperlink" Id="rId52"/>
    <Relationship TargetMode="External" Target="https://m.edsoo.ru/f842b152" Type="http://schemas.openxmlformats.org/officeDocument/2006/relationships/hyperlink" Id="rId53"/>
    <Relationship TargetMode="External" Target="https://m.edsoo.ru/f842b878" Type="http://schemas.openxmlformats.org/officeDocument/2006/relationships/hyperlink" Id="rId54"/>
    <Relationship TargetMode="External" Target="https://m.edsoo.ru/f842a23e" Type="http://schemas.openxmlformats.org/officeDocument/2006/relationships/hyperlink" Id="rId55"/>
    <Relationship TargetMode="External" Target="https://m.edsoo.ru/f842ba62" Type="http://schemas.openxmlformats.org/officeDocument/2006/relationships/hyperlink" Id="rId56"/>
    <Relationship TargetMode="External" Target="https://m.edsoo.ru/f842bd28" Type="http://schemas.openxmlformats.org/officeDocument/2006/relationships/hyperlink" Id="rId57"/>
    <Relationship TargetMode="External" Target="https://m.edsoo.ru/f842bf44" Type="http://schemas.openxmlformats.org/officeDocument/2006/relationships/hyperlink" Id="rId58"/>
    <Relationship TargetMode="External" Target="https://m.edsoo.ru/f842c110" Type="http://schemas.openxmlformats.org/officeDocument/2006/relationships/hyperlink" Id="rId59"/>
    <Relationship TargetMode="External" Target="https://m.edsoo.ru/f842c750" Type="http://schemas.openxmlformats.org/officeDocument/2006/relationships/hyperlink" Id="rId60"/>
    <Relationship TargetMode="External" Target="https://m.edsoo.ru/f842e56e" Type="http://schemas.openxmlformats.org/officeDocument/2006/relationships/hyperlink" Id="rId61"/>
    <Relationship TargetMode="External" Target="https://m.edsoo.ru/f842e758" Type="http://schemas.openxmlformats.org/officeDocument/2006/relationships/hyperlink" Id="rId62"/>
    <Relationship TargetMode="External" Target="https://m.edsoo.ru/f842f036" Type="http://schemas.openxmlformats.org/officeDocument/2006/relationships/hyperlink" Id="rId63"/>
    <Relationship TargetMode="External" Target="https://m.edsoo.ru/f842eb5e" Type="http://schemas.openxmlformats.org/officeDocument/2006/relationships/hyperlink" Id="rId64"/>
    <Relationship TargetMode="External" Target="https://m.edsoo.ru/f842edb6" Type="http://schemas.openxmlformats.org/officeDocument/2006/relationships/hyperlink" Id="rId65"/>
    <Relationship TargetMode="External" Target="https://m.edsoo.ru/f842f3a6" Type="http://schemas.openxmlformats.org/officeDocument/2006/relationships/hyperlink" Id="rId66"/>
    <Relationship TargetMode="External" Target="https://m.edsoo.ru/f842fbda" Type="http://schemas.openxmlformats.org/officeDocument/2006/relationships/hyperlink" Id="rId67"/>
    <Relationship TargetMode="External" Target="https://m.edsoo.ru/f8430526" Type="http://schemas.openxmlformats.org/officeDocument/2006/relationships/hyperlink" Id="rId68"/>
    <Relationship TargetMode="External" Target="https://m.edsoo.ru/f8430710" Type="http://schemas.openxmlformats.org/officeDocument/2006/relationships/hyperlink" Id="rId69"/>
    <Relationship TargetMode="External" Target="https://m.edsoo.ru/f8430ff8" Type="http://schemas.openxmlformats.org/officeDocument/2006/relationships/hyperlink" Id="rId70"/>
    <Relationship TargetMode="External" Target="https://m.edsoo.ru/f84313a4" Type="http://schemas.openxmlformats.org/officeDocument/2006/relationships/hyperlink" Id="rId71"/>
    <Relationship TargetMode="External" Target="https://m.edsoo.ru/f8431746" Type="http://schemas.openxmlformats.org/officeDocument/2006/relationships/hyperlink" Id="rId72"/>
    <Relationship TargetMode="External" Target="https://m.edsoo.ru/f843191c" Type="http://schemas.openxmlformats.org/officeDocument/2006/relationships/hyperlink" Id="rId73"/>
    <Relationship TargetMode="External" Target="https://m.edsoo.ru/f84321b4" Type="http://schemas.openxmlformats.org/officeDocument/2006/relationships/hyperlink" Id="rId74"/>
    <Relationship TargetMode="External" Target="https://m.edsoo.ru/f8432768" Type="http://schemas.openxmlformats.org/officeDocument/2006/relationships/hyperlink" Id="rId75"/>
    <Relationship TargetMode="External" Target="https://m.edsoo.ru/f8432a1a" Type="http://schemas.openxmlformats.org/officeDocument/2006/relationships/hyperlink" Id="rId76"/>
    <Relationship TargetMode="External" Target="https://m.edsoo.ru/f8432d80" Type="http://schemas.openxmlformats.org/officeDocument/2006/relationships/hyperlink" Id="rId77"/>
    <Relationship TargetMode="External" Target="https://m.edsoo.ru/f843303c" Type="http://schemas.openxmlformats.org/officeDocument/2006/relationships/hyperlink" Id="rId78"/>
    <Relationship TargetMode="External" Target="https://m.edsoo.ru/f8433500" Type="http://schemas.openxmlformats.org/officeDocument/2006/relationships/hyperlink" Id="rId79"/>
    <Relationship TargetMode="External" Target="https://m.edsoo.ru/f843337a" Type="http://schemas.openxmlformats.org/officeDocument/2006/relationships/hyperlink" Id="rId80"/>
    <Relationship TargetMode="External" Target="https://m.edsoo.ru/f8434072" Type="http://schemas.openxmlformats.org/officeDocument/2006/relationships/hyperlink" Id="rId81"/>
    <Relationship TargetMode="External" Target="https://m.edsoo.ru/f84343e2" Type="http://schemas.openxmlformats.org/officeDocument/2006/relationships/hyperlink" Id="rId82"/>
    <Relationship TargetMode="External" Target="https://m.edsoo.ru/f84287ae" Type="http://schemas.openxmlformats.org/officeDocument/2006/relationships/hyperlink" Id="rId83"/>
    <Relationship TargetMode="External" Target="https://m.edsoo.ru/f8423826" Type="http://schemas.openxmlformats.org/officeDocument/2006/relationships/hyperlink" Id="rId84"/>
    <Relationship TargetMode="External" Target="https://m.edsoo.ru/f8428268" Type="http://schemas.openxmlformats.org/officeDocument/2006/relationships/hyperlink" Id="rId85"/>
    <Relationship TargetMode="External" Target="https://m.edsoo.ru/f8423682" Type="http://schemas.openxmlformats.org/officeDocument/2006/relationships/hyperlink" Id="rId86"/>
    <Relationship TargetMode="External" Target="https://m.edsoo.ru/f8423d3a" Type="http://schemas.openxmlformats.org/officeDocument/2006/relationships/hyperlink" Id="rId87"/>
    <Relationship TargetMode="External" Target="https://m.edsoo.ru/f84248ca" Type="http://schemas.openxmlformats.org/officeDocument/2006/relationships/hyperlink" Id="rId88"/>
    <Relationship TargetMode="External" Target="https://m.edsoo.ru/f8424a96" Type="http://schemas.openxmlformats.org/officeDocument/2006/relationships/hyperlink" Id="rId89"/>
    <Relationship TargetMode="External" Target="https://m.edsoo.ru/f8424532" Type="http://schemas.openxmlformats.org/officeDocument/2006/relationships/hyperlink" Id="rId90"/>
    <Relationship TargetMode="External" Target="https://m.edsoo.ru/f84252c0" Type="http://schemas.openxmlformats.org/officeDocument/2006/relationships/hyperlink" Id="rId91"/>
    <Relationship TargetMode="External" Target="https://m.edsoo.ru/f8426be8" Type="http://schemas.openxmlformats.org/officeDocument/2006/relationships/hyperlink" Id="rId92"/>
    <Relationship TargetMode="External" Target="https://m.edsoo.ru/f8426dd2" Type="http://schemas.openxmlformats.org/officeDocument/2006/relationships/hyperlink" Id="rId93"/>
    <Relationship TargetMode="External" Target="https://m.edsoo.ru/f8426f80" Type="http://schemas.openxmlformats.org/officeDocument/2006/relationships/hyperlink" Id="rId94"/>
    <Relationship TargetMode="External" Target="https://m.edsoo.ru/f8426f80" Type="http://schemas.openxmlformats.org/officeDocument/2006/relationships/hyperlink" Id="rId95"/>
    <Relationship TargetMode="External" Target="https://m.edsoo.ru/f842009a" Type="http://schemas.openxmlformats.org/officeDocument/2006/relationships/hyperlink" Id="rId96"/>
    <Relationship TargetMode="External" Target="https://m.edsoo.ru/f8428c7c" Type="http://schemas.openxmlformats.org/officeDocument/2006/relationships/hyperlink" Id="rId97"/>
    <Relationship TargetMode="External" Target="https://m.edsoo.ru/f8422494" Type="http://schemas.openxmlformats.org/officeDocument/2006/relationships/hyperlink" Id="rId98"/>
    <Relationship TargetMode="External" Target="https://m.edsoo.ru/f8425cca" Type="http://schemas.openxmlformats.org/officeDocument/2006/relationships/hyperlink" Id="rId99"/>
    <Relationship TargetMode="External" Target="https://m.edsoo.ru/f8423f9c" Type="http://schemas.openxmlformats.org/officeDocument/2006/relationships/hyperlink" Id="rId100"/>
    <Relationship TargetMode="External" Target="https://m.edsoo.ru/f842b42c" Type="http://schemas.openxmlformats.org/officeDocument/2006/relationships/hyperlink" Id="rId101"/>
    <Relationship TargetMode="External" Target="https://m.edsoo.ru/f842b648" Type="http://schemas.openxmlformats.org/officeDocument/2006/relationships/hyperlink" Id="rId102"/>
    <Relationship TargetMode="External" Target="https://m.edsoo.ru/f8425ea0" Type="http://schemas.openxmlformats.org/officeDocument/2006/relationships/hyperlink" Id="rId103"/>
    <Relationship TargetMode="External" Target="https://m.edsoo.ru/f84276d8" Type="http://schemas.openxmlformats.org/officeDocument/2006/relationships/hyperlink" Id="rId104"/>
    <Relationship TargetMode="External" Target="https://m.edsoo.ru/f8427d36" Type="http://schemas.openxmlformats.org/officeDocument/2006/relationships/hyperlink" Id="rId105"/>
    <Relationship TargetMode="External" Target="https://m.edsoo.ru/f8426080" Type="http://schemas.openxmlformats.org/officeDocument/2006/relationships/hyperlink" Id="rId106"/>
    <Relationship TargetMode="External" Target="https://m.edsoo.ru/f842da88" Type="http://schemas.openxmlformats.org/officeDocument/2006/relationships/hyperlink" Id="rId107"/>
    <Relationship TargetMode="External" Target="https://m.edsoo.ru/f842a6b2" Type="http://schemas.openxmlformats.org/officeDocument/2006/relationships/hyperlink" Id="rId108"/>
    <Relationship TargetMode="External" Target="https://m.edsoo.ru/f842a6b2" Type="http://schemas.openxmlformats.org/officeDocument/2006/relationships/hyperlink" Id="rId109"/>
    <Relationship TargetMode="External" Target="https://m.edsoo.ru/f8424190" Type="http://schemas.openxmlformats.org/officeDocument/2006/relationships/hyperlink" Id="rId110"/>
    <Relationship TargetMode="External" Target="https://m.edsoo.ru/f8429906" Type="http://schemas.openxmlformats.org/officeDocument/2006/relationships/hyperlink" Id="rId111"/>
    <Relationship TargetMode="External" Target="https://m.edsoo.ru/f842c32c" Type="http://schemas.openxmlformats.org/officeDocument/2006/relationships/hyperlink" Id="rId112"/>
    <Relationship TargetMode="External" Target="https://m.edsoo.ru/f842c53e" Type="http://schemas.openxmlformats.org/officeDocument/2006/relationships/hyperlink" Id="rId113"/>
    <Relationship TargetMode="External" Target="https://m.edsoo.ru/f842c958" Type="http://schemas.openxmlformats.org/officeDocument/2006/relationships/hyperlink" Id="rId114"/>
    <Relationship TargetMode="External" Target="https://m.edsoo.ru/f842cb2e" Type="http://schemas.openxmlformats.org/officeDocument/2006/relationships/hyperlink" Id="rId115"/>
    <Relationship TargetMode="External" Target="https://m.edsoo.ru/f842d240" Type="http://schemas.openxmlformats.org/officeDocument/2006/relationships/hyperlink" Id="rId116"/>
    <Relationship TargetMode="External" Target="https://m.edsoo.ru/f842d47a" Type="http://schemas.openxmlformats.org/officeDocument/2006/relationships/hyperlink" Id="rId117"/>
    <Relationship TargetMode="External" Target="https://m.edsoo.ru/f842e38e" Type="http://schemas.openxmlformats.org/officeDocument/2006/relationships/hyperlink" Id="rId118"/>
    <Relationship TargetMode="External" Target="https://m.edsoo.ru/f842d682" Type="http://schemas.openxmlformats.org/officeDocument/2006/relationships/hyperlink" Id="rId119"/>
    <Relationship TargetMode="External" Target="https://m.edsoo.ru/f842d894" Type="http://schemas.openxmlformats.org/officeDocument/2006/relationships/hyperlink" Id="rId120"/>
    <Relationship TargetMode="External" Target="https://m.edsoo.ru/f842e974" Type="http://schemas.openxmlformats.org/officeDocument/2006/relationships/hyperlink" Id="rId121"/>
    <Relationship TargetMode="External" Target="https://m.edsoo.ru/f842fa4a" Type="http://schemas.openxmlformats.org/officeDocument/2006/relationships/hyperlink" Id="rId122"/>
    <Relationship TargetMode="External" Target="https://m.edsoo.ru/f842fea0" Type="http://schemas.openxmlformats.org/officeDocument/2006/relationships/hyperlink" Id="rId123"/>
    <Relationship TargetMode="External" Target="https://m.edsoo.ru/f842f1f8" Type="http://schemas.openxmlformats.org/officeDocument/2006/relationships/hyperlink" Id="rId124"/>
    <Relationship TargetMode="External" Target="https://m.edsoo.ru/f842fea0" Type="http://schemas.openxmlformats.org/officeDocument/2006/relationships/hyperlink" Id="rId125"/>
    <Relationship TargetMode="External" Target="https://m.edsoo.ru/f84321b4" Type="http://schemas.openxmlformats.org/officeDocument/2006/relationships/hyperlink" Id="rId126"/>
    <Relationship TargetMode="External" Target="https://m.edsoo.ru/f8430332" Type="http://schemas.openxmlformats.org/officeDocument/2006/relationships/hyperlink" Id="rId127"/>
    <Relationship TargetMode="External" Target="https://m.edsoo.ru/f843233a" Type="http://schemas.openxmlformats.org/officeDocument/2006/relationships/hyperlink" Id="rId128"/>
    <Relationship TargetMode="External" Target="https://m.edsoo.ru/f8433af0" Type="http://schemas.openxmlformats.org/officeDocument/2006/relationships/hyperlink" Id="rId129"/>
    <Relationship TargetMode="External" Target="https://m.edsoo.ru/f8434784" Type="http://schemas.openxmlformats.org/officeDocument/2006/relationships/hyperlink" Id="rId130"/>
    <Relationship TargetMode="External" Target="https://m.edsoo.ru/f8434c84" Type="http://schemas.openxmlformats.org/officeDocument/2006/relationships/hyperlink" Id="rId131"/>
    <Relationship TargetMode="External" Target="https://m.edsoo.ru/f8434a54" Type="http://schemas.openxmlformats.org/officeDocument/2006/relationships/hyperlink" Id="rId132"/>
    <Relationship TargetMode="External" Target="https://m.edsoo.ru/f84228ae" Type="http://schemas.openxmlformats.org/officeDocument/2006/relationships/hyperlink" Id="rId133"/>
    <Relationship TargetMode="External" Target="https://m.edsoo.ru/f8422d40" Type="http://schemas.openxmlformats.org/officeDocument/2006/relationships/hyperlink" Id="rId134"/>
    <Relationship TargetMode="External" Target="https://m.edsoo.ru/f8423038" Type="http://schemas.openxmlformats.org/officeDocument/2006/relationships/hyperlink" Id="rId135"/>
    <Relationship TargetMode="External" Target="https://m.edsoo.ru/f8422ac0" Type="http://schemas.openxmlformats.org/officeDocument/2006/relationships/hyperlink" Id="rId136"/>
    <Relationship TargetMode="External" Target="https://m.edsoo.ru/f84239ca" Type="http://schemas.openxmlformats.org/officeDocument/2006/relationships/hyperlink" Id="rId137"/>
    <Relationship TargetMode="External" Target="https://m.edsoo.ru/f8423b6e" Type="http://schemas.openxmlformats.org/officeDocument/2006/relationships/hyperlink" Id="rId138"/>
    <Relationship TargetMode="External" Target="https://m.edsoo.ru/f8427142" Type="http://schemas.openxmlformats.org/officeDocument/2006/relationships/hyperlink" Id="rId139"/>
    <Relationship TargetMode="External" Target="https://m.edsoo.ru/f84250e0" Type="http://schemas.openxmlformats.org/officeDocument/2006/relationships/hyperlink" Id="rId140"/>
    <Relationship TargetMode="External" Target="https://m.edsoo.ru/f8430904" Type="http://schemas.openxmlformats.org/officeDocument/2006/relationships/hyperlink" Id="rId141"/>
    <Relationship TargetMode="External" Target="https://m.edsoo.ru/f8423272" Type="http://schemas.openxmlformats.org/officeDocument/2006/relationships/hyperlink" Id="rId142"/>
    <Relationship TargetMode="External" Target="https://m.edsoo.ru/f8424f28" Type="http://schemas.openxmlformats.org/officeDocument/2006/relationships/hyperlink" Id="rId143"/>
    <Relationship TargetMode="External" Target="https://m.edsoo.ru/f84234ca" Type="http://schemas.openxmlformats.org/officeDocument/2006/relationships/hyperlink" Id="rId144"/>
    <Relationship TargetMode="External" Target="https://m.edsoo.ru/f842900a" Type="http://schemas.openxmlformats.org/officeDocument/2006/relationships/hyperlink" Id="rId145"/>
    <Relationship TargetMode="External" Target="https://m.edsoo.ru/f842900a" Type="http://schemas.openxmlformats.org/officeDocument/2006/relationships/hyperlink" Id="rId146"/>
    <Relationship TargetMode="External" Target="https://m.edsoo.ru/f8426238" Type="http://schemas.openxmlformats.org/officeDocument/2006/relationships/hyperlink" Id="rId147"/>
    <Relationship TargetMode="External" Target="https://m.edsoo.ru/f8431fd4" Type="http://schemas.openxmlformats.org/officeDocument/2006/relationships/hyperlink" Id="rId148"/>
    <Relationship TargetMode="External" Target="https://m.edsoo.ru/f8433cda" Type="http://schemas.openxmlformats.org/officeDocument/2006/relationships/hyperlink" Id="rId149"/>
    <Relationship TargetMode="External" Target="https://m.edsoo.ru/f841ef10" Type="http://schemas.openxmlformats.org/officeDocument/2006/relationships/hyperlink" Id="rId150"/>
    <Relationship TargetMode="External" Target="https://m.edsoo.ru/f843157a" Type="http://schemas.openxmlformats.org/officeDocument/2006/relationships/hyperlink" Id="rId151"/>
    <Relationship TargetMode="External" Target="https://m.edsoo.ru/f8434f36" Type="http://schemas.openxmlformats.org/officeDocument/2006/relationships/hyperlink" Id="rId152"/>
    <Relationship TargetMode="External" Target="https://m.edsoo.ru/f843639a" Type="http://schemas.openxmlformats.org/officeDocument/2006/relationships/hyperlink" Id="rId153"/>
    <Relationship TargetMode="External" Target="https://m.edsoo.ru/f84364e4" Type="http://schemas.openxmlformats.org/officeDocument/2006/relationships/hyperlink" Id="rId154"/>
    <Relationship TargetMode="External" Target="https://m.edsoo.ru/f8436818" Type="http://schemas.openxmlformats.org/officeDocument/2006/relationships/hyperlink" Id="rId155"/>
    <Relationship TargetMode="External" Target="https://m.edsoo.ru/fa250646" Type="http://schemas.openxmlformats.org/officeDocument/2006/relationships/hyperlink" Id="rId156"/>
    <Relationship TargetMode="External" Target="https://m.edsoo.ru/f843698a" Type="http://schemas.openxmlformats.org/officeDocument/2006/relationships/hyperlink" Id="rId157"/>
    <Relationship TargetMode="External" Target="https://m.edsoo.ru/f8436b10" Type="http://schemas.openxmlformats.org/officeDocument/2006/relationships/hyperlink" Id="rId158"/>
    <Relationship TargetMode="External" Target="https://m.edsoo.ru/f8436caa" Type="http://schemas.openxmlformats.org/officeDocument/2006/relationships/hyperlink" Id="rId159"/>
    <Relationship TargetMode="External" Target="https://m.edsoo.ru/f8436ffc" Type="http://schemas.openxmlformats.org/officeDocument/2006/relationships/hyperlink" Id="rId160"/>
    <Relationship TargetMode="External" Target="https://m.edsoo.ru/f8445a70" Type="http://schemas.openxmlformats.org/officeDocument/2006/relationships/hyperlink" Id="rId161"/>
    <Relationship TargetMode="External" Target="https://m.edsoo.ru/f8436e12" Type="http://schemas.openxmlformats.org/officeDocument/2006/relationships/hyperlink" Id="rId162"/>
    <Relationship TargetMode="External" Target="https://m.edsoo.ru/f843a800" Type="http://schemas.openxmlformats.org/officeDocument/2006/relationships/hyperlink" Id="rId163"/>
    <Relationship TargetMode="External" Target="https://m.edsoo.ru/f8439ff4" Type="http://schemas.openxmlformats.org/officeDocument/2006/relationships/hyperlink" Id="rId164"/>
    <Relationship TargetMode="External" Target="https://m.edsoo.ru/f843ac10" Type="http://schemas.openxmlformats.org/officeDocument/2006/relationships/hyperlink" Id="rId165"/>
    <Relationship TargetMode="External" Target="https://m.edsoo.ru/f8438276" Type="http://schemas.openxmlformats.org/officeDocument/2006/relationships/hyperlink" Id="rId166"/>
    <Relationship TargetMode="External" Target="https://m.edsoo.ru/f8437fb0" Type="http://schemas.openxmlformats.org/officeDocument/2006/relationships/hyperlink" Id="rId167"/>
    <Relationship TargetMode="External" Target="https://m.edsoo.ru/f843b818" Type="http://schemas.openxmlformats.org/officeDocument/2006/relationships/hyperlink" Id="rId168"/>
    <Relationship TargetMode="External" Target="https://m.edsoo.ru/f843c984" Type="http://schemas.openxmlformats.org/officeDocument/2006/relationships/hyperlink" Id="rId169"/>
    <Relationship TargetMode="External" Target="https://m.edsoo.ru/f843caec" Type="http://schemas.openxmlformats.org/officeDocument/2006/relationships/hyperlink" Id="rId170"/>
    <Relationship TargetMode="External" Target="https://m.edsoo.ru/f843cc40" Type="http://schemas.openxmlformats.org/officeDocument/2006/relationships/hyperlink" Id="rId171"/>
    <Relationship TargetMode="External" Target="https://m.edsoo.ru/f843cda8" Type="http://schemas.openxmlformats.org/officeDocument/2006/relationships/hyperlink" Id="rId172"/>
    <Relationship TargetMode="External" Target="https://m.edsoo.ru/f843cefc" Type="http://schemas.openxmlformats.org/officeDocument/2006/relationships/hyperlink" Id="rId173"/>
    <Relationship TargetMode="External" Target="https://m.edsoo.ru/f843d866" Type="http://schemas.openxmlformats.org/officeDocument/2006/relationships/hyperlink" Id="rId174"/>
    <Relationship TargetMode="External" Target="https://m.edsoo.ru/f843dce4" Type="http://schemas.openxmlformats.org/officeDocument/2006/relationships/hyperlink" Id="rId175"/>
    <Relationship TargetMode="External" Target="https://m.edsoo.ru/f843f210" Type="http://schemas.openxmlformats.org/officeDocument/2006/relationships/hyperlink" Id="rId176"/>
    <Relationship TargetMode="External" Target="https://m.edsoo.ru/fa25110e" Type="http://schemas.openxmlformats.org/officeDocument/2006/relationships/hyperlink" Id="rId177"/>
    <Relationship TargetMode="External" Target="https://m.edsoo.ru/f843f7c4" Type="http://schemas.openxmlformats.org/officeDocument/2006/relationships/hyperlink" Id="rId178"/>
    <Relationship TargetMode="External" Target="https://m.edsoo.ru/f8440408" Type="http://schemas.openxmlformats.org/officeDocument/2006/relationships/hyperlink" Id="rId179"/>
    <Relationship TargetMode="External" Target="https://m.edsoo.ru/f844052a" Type="http://schemas.openxmlformats.org/officeDocument/2006/relationships/hyperlink" Id="rId180"/>
    <Relationship TargetMode="External" Target="https://m.edsoo.ru/f844168c" Type="http://schemas.openxmlformats.org/officeDocument/2006/relationships/hyperlink" Id="rId181"/>
    <Relationship TargetMode="External" Target="https://m.edsoo.ru/f8442b90" Type="http://schemas.openxmlformats.org/officeDocument/2006/relationships/hyperlink" Id="rId182"/>
    <Relationship TargetMode="External" Target="https://m.edsoo.ru/f8442cb2" Type="http://schemas.openxmlformats.org/officeDocument/2006/relationships/hyperlink" Id="rId183"/>
    <Relationship TargetMode="External" Target="https://m.edsoo.ru/f843db72" Type="http://schemas.openxmlformats.org/officeDocument/2006/relationships/hyperlink" Id="rId184"/>
    <Relationship TargetMode="External" Target="https://m.edsoo.ru/f844304a" Type="http://schemas.openxmlformats.org/officeDocument/2006/relationships/hyperlink" Id="rId185"/>
    <Relationship TargetMode="External" Target="https://m.edsoo.ru/f8443180" Type="http://schemas.openxmlformats.org/officeDocument/2006/relationships/hyperlink" Id="rId186"/>
    <Relationship TargetMode="External" Target="https://m.edsoo.ru/fa250cea" Type="http://schemas.openxmlformats.org/officeDocument/2006/relationships/hyperlink" Id="rId187"/>
    <Relationship TargetMode="External" Target="https://m.edsoo.ru/f84445f8" Type="http://schemas.openxmlformats.org/officeDocument/2006/relationships/hyperlink" Id="rId188"/>
    <Relationship TargetMode="External" Target="https://m.edsoo.ru/f84383ca" Type="http://schemas.openxmlformats.org/officeDocument/2006/relationships/hyperlink" Id="rId189"/>
    <Relationship TargetMode="External" Target="https://m.edsoo.ru/fa250a60" Type="http://schemas.openxmlformats.org/officeDocument/2006/relationships/hyperlink" Id="rId190"/>
    <Relationship TargetMode="External" Target="https://m.edsoo.ru/fa250a60" Type="http://schemas.openxmlformats.org/officeDocument/2006/relationships/hyperlink" Id="rId191"/>
    <Relationship TargetMode="External" Target="https://m.edsoo.ru/fa250baa" Type="http://schemas.openxmlformats.org/officeDocument/2006/relationships/hyperlink" Id="rId192"/>
    <Relationship TargetMode="External" Target="https://m.edsoo.ru/f8441e2a" Type="http://schemas.openxmlformats.org/officeDocument/2006/relationships/hyperlink" Id="rId193"/>
    <Relationship TargetMode="External" Target="https://m.edsoo.ru/f84412f4" Type="http://schemas.openxmlformats.org/officeDocument/2006/relationships/hyperlink" Id="rId194"/>
    <Relationship TargetMode="External" Target="https://m.edsoo.ru/f844369e" Type="http://schemas.openxmlformats.org/officeDocument/2006/relationships/hyperlink" Id="rId195"/>
    <Relationship TargetMode="External" Target="https://m.edsoo.ru/f84437ca" Type="http://schemas.openxmlformats.org/officeDocument/2006/relationships/hyperlink" Id="rId196"/>
    <Relationship TargetMode="External" Target="https://m.edsoo.ru/fa251244" Type="http://schemas.openxmlformats.org/officeDocument/2006/relationships/hyperlink" Id="rId197"/>
    <Relationship TargetMode="External" Target="https://m.edsoo.ru/fa2513de" Type="http://schemas.openxmlformats.org/officeDocument/2006/relationships/hyperlink" Id="rId198"/>
    <Relationship TargetMode="External" Target="https://m.edsoo.ru/f8435af7" Type="http://schemas.openxmlformats.org/officeDocument/2006/relationships/hyperlink" Id="rId199"/>
    <Relationship TargetMode="External" Target="https://m.edsoo.ru/f8435af8" Type="http://schemas.openxmlformats.org/officeDocument/2006/relationships/hyperlink" Id="rId200"/>
    <Relationship TargetMode="External" Target="https://m.edsoo.ru/f8435c42" Type="http://schemas.openxmlformats.org/officeDocument/2006/relationships/hyperlink" Id="rId201"/>
    <Relationship TargetMode="External" Target="https://m.edsoo.ru/f8438e60" Type="http://schemas.openxmlformats.org/officeDocument/2006/relationships/hyperlink" Id="rId202"/>
    <Relationship TargetMode="External" Target="https://m.edsoo.ru/f8443b1c" Type="http://schemas.openxmlformats.org/officeDocument/2006/relationships/hyperlink" Id="rId203"/>
    <Relationship TargetMode="External" Target="https://m.edsoo.ru/f8443c3e" Type="http://schemas.openxmlformats.org/officeDocument/2006/relationships/hyperlink" Id="rId204"/>
    <Relationship TargetMode="External" Target="https://m.edsoo.ru/f8443ee6" Type="http://schemas.openxmlformats.org/officeDocument/2006/relationships/hyperlink" Id="rId205"/>
    <Relationship TargetMode="External" Target="https://m.edsoo.ru/f8443dc4" Type="http://schemas.openxmlformats.org/officeDocument/2006/relationships/hyperlink" Id="rId206"/>
    <Relationship TargetMode="External" Target="https://m.edsoo.ru/f844436e" Type="http://schemas.openxmlformats.org/officeDocument/2006/relationships/hyperlink" Id="rId207"/>
    <Relationship TargetMode="External" Target="https://m.edsoo.ru/f84444d6" Type="http://schemas.openxmlformats.org/officeDocument/2006/relationships/hyperlink" Id="rId208"/>
    <Relationship TargetMode="External" Target="https://m.edsoo.ru/f84448dc" Type="http://schemas.openxmlformats.org/officeDocument/2006/relationships/hyperlink" Id="rId209"/>
    <Relationship TargetMode="External" Target="https://m.edsoo.ru/f8444f3a" Type="http://schemas.openxmlformats.org/officeDocument/2006/relationships/hyperlink" Id="rId210"/>
    <Relationship TargetMode="External" Target="https://m.edsoo.ru/f84453f4" Type="http://schemas.openxmlformats.org/officeDocument/2006/relationships/hyperlink" Id="rId211"/>
    <Relationship TargetMode="External" Target="https://m.edsoo.ru/f84456e2" Type="http://schemas.openxmlformats.org/officeDocument/2006/relationships/hyperlink" Id="rId212"/>
    <Relationship TargetMode="External" Target="https://m.edsoo.ru/f84456e2" Type="http://schemas.openxmlformats.org/officeDocument/2006/relationships/hyperlink" Id="rId213"/>
    <Relationship TargetMode="External" Target="https://m.edsoo.ru/f84378da" Type="http://schemas.openxmlformats.org/officeDocument/2006/relationships/hyperlink" Id="rId214"/>
    <Relationship TargetMode="External" Target="https://m.edsoo.ru/f84371d2" Type="http://schemas.openxmlformats.org/officeDocument/2006/relationships/hyperlink" Id="rId215"/>
    <Relationship TargetMode="External" Target="https://m.edsoo.ru/f8437344" Type="http://schemas.openxmlformats.org/officeDocument/2006/relationships/hyperlink" Id="rId216"/>
    <Relationship TargetMode="External" Target="https://m.edsoo.ru/f84374ac" Type="http://schemas.openxmlformats.org/officeDocument/2006/relationships/hyperlink" Id="rId217"/>
    <Relationship TargetMode="External" Target="https://m.edsoo.ru/f843a67a" Type="http://schemas.openxmlformats.org/officeDocument/2006/relationships/hyperlink" Id="rId218"/>
    <Relationship TargetMode="External" Target="https://m.edsoo.ru/f8437c72" Type="http://schemas.openxmlformats.org/officeDocument/2006/relationships/hyperlink" Id="rId219"/>
    <Relationship TargetMode="External" Target="https://m.edsoo.ru/f843c42a" Type="http://schemas.openxmlformats.org/officeDocument/2006/relationships/hyperlink" Id="rId220"/>
    <Relationship TargetMode="External" Target="https://m.edsoo.ru/f843c7c2" Type="http://schemas.openxmlformats.org/officeDocument/2006/relationships/hyperlink" Id="rId221"/>
    <Relationship TargetMode="External" Target="https://m.edsoo.ru/f8438122" Type="http://schemas.openxmlformats.org/officeDocument/2006/relationships/hyperlink" Id="rId222"/>
    <Relationship TargetMode="External" Target="https://m.edsoo.ru/f843fcd8" Type="http://schemas.openxmlformats.org/officeDocument/2006/relationships/hyperlink" Id="rId223"/>
    <Relationship TargetMode="External" Target="https://m.edsoo.ru/f843fa44" Type="http://schemas.openxmlformats.org/officeDocument/2006/relationships/hyperlink" Id="rId224"/>
    <Relationship TargetMode="External" Target="https://m.edsoo.ru/f843f90e" Type="http://schemas.openxmlformats.org/officeDocument/2006/relationships/hyperlink" Id="rId225"/>
    <Relationship TargetMode="External" Target="https://m.edsoo.ru/f8440732" Type="http://schemas.openxmlformats.org/officeDocument/2006/relationships/hyperlink" Id="rId226"/>
    <Relationship TargetMode="External" Target="https://m.edsoo.ru/f844087c" Type="http://schemas.openxmlformats.org/officeDocument/2006/relationships/hyperlink" Id="rId227"/>
    <Relationship TargetMode="External" Target="https://m.edsoo.ru/f8441d08" Type="http://schemas.openxmlformats.org/officeDocument/2006/relationships/hyperlink" Id="rId228"/>
    <Relationship TargetMode="External" Target="https://m.edsoo.ru/f84410a6" Type="http://schemas.openxmlformats.org/officeDocument/2006/relationships/hyperlink" Id="rId229"/>
    <Relationship TargetMode="External" Target="https://m.edsoo.ru/f84412f4" Type="http://schemas.openxmlformats.org/officeDocument/2006/relationships/hyperlink" Id="rId230"/>
    <Relationship TargetMode="External" Target="https://m.edsoo.ru/f844157e" Type="http://schemas.openxmlformats.org/officeDocument/2006/relationships/hyperlink" Id="rId231"/>
    <Relationship TargetMode="External" Target="https://m.edsoo.ru/f844179a" Type="http://schemas.openxmlformats.org/officeDocument/2006/relationships/hyperlink" Id="rId232"/>
    <Relationship TargetMode="External" Target="https://m.edsoo.ru/f844219a" Type="http://schemas.openxmlformats.org/officeDocument/2006/relationships/hyperlink" Id="rId233"/>
    <Relationship TargetMode="External" Target="https://m.edsoo.ru/f8442a6e" Type="http://schemas.openxmlformats.org/officeDocument/2006/relationships/hyperlink" Id="rId234"/>
    <Relationship TargetMode="External" Target="https://m.edsoo.ru/f8443298" Type="http://schemas.openxmlformats.org/officeDocument/2006/relationships/hyperlink" Id="rId235"/>
    <Relationship TargetMode="External" Target="https://m.edsoo.ru/fa251c12" Type="http://schemas.openxmlformats.org/officeDocument/2006/relationships/hyperlink" Id="rId236"/>
    <Relationship TargetMode="External" Target="https://m.edsoo.ru/f8439018" Type="http://schemas.openxmlformats.org/officeDocument/2006/relationships/hyperlink" Id="rId237"/>
    <Relationship TargetMode="External" Target="https://m.edsoo.ru/f84451ba" Type="http://schemas.openxmlformats.org/officeDocument/2006/relationships/hyperlink" Id="rId238"/>
    <Relationship TargetMode="External" Target="https://m.edsoo.ru/f84456e2" Type="http://schemas.openxmlformats.org/officeDocument/2006/relationships/hyperlink" Id="rId239"/>
    <Relationship TargetMode="External" Target="https://m.edsoo.ru/fa251adc" Type="http://schemas.openxmlformats.org/officeDocument/2006/relationships/hyperlink" Id="rId240"/>
    <Relationship TargetMode="External" Target="https://m.edsoo.ru/f84437ca" Type="http://schemas.openxmlformats.org/officeDocument/2006/relationships/hyperlink" Id="rId241"/>
    <Relationship TargetMode="External" Target="https://m.edsoo.ru/f843508a" Type="http://schemas.openxmlformats.org/officeDocument/2006/relationships/hyperlink" Id="rId242"/>
    <Relationship TargetMode="External" Target="https://m.edsoo.ru/f8435378" Type="http://schemas.openxmlformats.org/officeDocument/2006/relationships/hyperlink" Id="rId243"/>
    <Relationship TargetMode="External" Target="https://m.edsoo.ru/f84351f2" Type="http://schemas.openxmlformats.org/officeDocument/2006/relationships/hyperlink" Id="rId244"/>
    <Relationship TargetMode="External" Target="https://m.edsoo.ru/f843d6f4" Type="http://schemas.openxmlformats.org/officeDocument/2006/relationships/hyperlink" Id="rId245"/>
    <Relationship TargetMode="External" Target="https://m.edsoo.ru/f84354ea" Type="http://schemas.openxmlformats.org/officeDocument/2006/relationships/hyperlink" Id="rId246"/>
    <Relationship TargetMode="External" Target="https://m.edsoo.ru/f843f67a" Type="http://schemas.openxmlformats.org/officeDocument/2006/relationships/hyperlink" Id="rId247"/>
    <Relationship TargetMode="External" Target="https://m.edsoo.ru/f843565c" Type="http://schemas.openxmlformats.org/officeDocument/2006/relationships/hyperlink" Id="rId248"/>
    <Relationship TargetMode="External" Target="https://m.edsoo.ru/f843966c" Type="http://schemas.openxmlformats.org/officeDocument/2006/relationships/hyperlink" Id="rId249"/>
    <Relationship TargetMode="External" Target="https://m.edsoo.ru/f84401e2" Type="http://schemas.openxmlformats.org/officeDocument/2006/relationships/hyperlink" Id="rId250"/>
    <Relationship TargetMode="External" Target="https://m.edsoo.ru/f8441466" Type="http://schemas.openxmlformats.org/officeDocument/2006/relationships/hyperlink" Id="rId251"/>
    <Relationship TargetMode="External" Target="https://m.edsoo.ru/f8441f4c" Type="http://schemas.openxmlformats.org/officeDocument/2006/relationships/hyperlink" Id="rId252"/>
    <Relationship TargetMode="External" Target="https://m.edsoo.ru/f843aabc" Type="http://schemas.openxmlformats.org/officeDocument/2006/relationships/hyperlink" Id="rId253"/>
    <Relationship TargetMode="External" Target="https://m.edsoo.ru/f843b67e" Type="http://schemas.openxmlformats.org/officeDocument/2006/relationships/hyperlink" Id="rId254"/>
    <Relationship TargetMode="External" Target="https://m.edsoo.ru/f84418c6" Type="http://schemas.openxmlformats.org/officeDocument/2006/relationships/hyperlink" Id="rId255"/>
    <Relationship TargetMode="External" Target="https://m.edsoo.ru/f843bd72" Type="http://schemas.openxmlformats.org/officeDocument/2006/relationships/hyperlink" Id="rId256"/>
    <Relationship TargetMode="External" Target="https://m.edsoo.ru/f84401e2" Type="http://schemas.openxmlformats.org/officeDocument/2006/relationships/hyperlink" Id="rId25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