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7993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Удмуртской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Муниципалитет г. Сарапула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15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Т.С. Дементьева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200-ОД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2516763)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г. Сарапул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2023/2024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799375" w:id="5"/>
    <w:p>
      <w:pPr>
        <w:sectPr>
          <w:pgSz w:w="11906" w:h="16383" w:orient="portrait"/>
        </w:sectPr>
      </w:pPr>
    </w:p>
    <w:bookmarkEnd w:id="5"/>
    <w:bookmarkEnd w:id="0"/>
    <w:bookmarkStart w:name="block-1879937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8799374" w:id="7"/>
    <w:p>
      <w:pPr>
        <w:sectPr>
          <w:pgSz w:w="11906" w:h="16383" w:orient="portrait"/>
        </w:sectPr>
      </w:pPr>
    </w:p>
    <w:bookmarkEnd w:id="7"/>
    <w:bookmarkEnd w:id="6"/>
    <w:bookmarkStart w:name="block-1879937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8799377" w:id="9"/>
    <w:p>
      <w:pPr>
        <w:sectPr>
          <w:pgSz w:w="11906" w:h="16383" w:orient="portrait"/>
        </w:sectPr>
      </w:pPr>
    </w:p>
    <w:bookmarkEnd w:id="9"/>
    <w:bookmarkEnd w:id="8"/>
    <w:bookmarkStart w:name="block-18799378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8799378" w:id="11"/>
    <w:p>
      <w:pPr>
        <w:sectPr>
          <w:pgSz w:w="11906" w:h="16383" w:orient="portrait"/>
        </w:sectPr>
      </w:pPr>
    </w:p>
    <w:bookmarkEnd w:id="11"/>
    <w:bookmarkEnd w:id="10"/>
    <w:bookmarkStart w:name="block-1879937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799376" w:id="13"/>
    <w:p>
      <w:pPr>
        <w:sectPr>
          <w:pgSz w:w="16383" w:h="11906" w:orient="landscape"/>
        </w:sectPr>
      </w:pPr>
    </w:p>
    <w:bookmarkEnd w:id="13"/>
    <w:bookmarkEnd w:id="12"/>
    <w:bookmarkStart w:name="block-1879938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799381" w:id="15"/>
    <w:p>
      <w:pPr>
        <w:sectPr>
          <w:pgSz w:w="16383" w:h="11906" w:orient="landscape"/>
        </w:sectPr>
      </w:pPr>
    </w:p>
    <w:bookmarkEnd w:id="15"/>
    <w:bookmarkEnd w:id="14"/>
    <w:bookmarkStart w:name="block-1879937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799379" w:id="17"/>
    <w:p>
      <w:pPr>
        <w:sectPr>
          <w:pgSz w:w="16383" w:h="11906" w:orient="landscape"/>
        </w:sectPr>
      </w:pPr>
    </w:p>
    <w:bookmarkEnd w:id="17"/>
    <w:bookmarkEnd w:id="16"/>
    <w:bookmarkStart w:name="block-1879938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2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 (в 2 частях), 3 класс/ Часть 1: Виноградова Н.Ф., Калинова Г.С.; Часть 2: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7242d94d-e1f1-4df7-9b61-f04a247942f3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2cc1628-0d25-4286-88bf-ee4d9ac08191" w:id="22"/>
      <w:r>
        <w:rPr>
          <w:rFonts w:ascii="Times New Roman" w:hAnsi="Times New Roman"/>
          <w:b w:val="false"/>
          <w:i w:val="false"/>
          <w:color w:val="000000"/>
          <w:sz w:val="28"/>
        </w:rPr>
        <w:t>1 класс</w:t>
      </w:r>
      <w:bookmarkEnd w:id="22"/>
      <w:r>
        <w:rPr>
          <w:sz w:val="28"/>
        </w:rPr>
        <w:br/>
      </w:r>
      <w:bookmarkStart w:name="12cc1628-0d25-4286-88bf-ee4d9ac0819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Окружающий мир: 1 класс: рабочие тетради для учащихся общеобразовательных учре-ждений: в 2 ч. Ч. 1, 2 / Н.Ф. Виноградова. – 3 изд., испр. – М.: Вентана-Граф, 2015. – (Начальная школа XXI века).</w:t>
      </w:r>
      <w:bookmarkEnd w:id="23"/>
      <w:r>
        <w:rPr>
          <w:sz w:val="28"/>
        </w:rPr>
        <w:br/>
      </w:r>
      <w:bookmarkStart w:name="12cc1628-0d25-4286-88bf-ee4d9ac08191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 класс</w:t>
      </w:r>
      <w:bookmarkEnd w:id="24"/>
      <w:r>
        <w:rPr>
          <w:sz w:val="28"/>
        </w:rPr>
        <w:br/>
      </w:r>
      <w:bookmarkStart w:name="12cc1628-0d25-4286-88bf-ee4d9ac08191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Окружающий мир: 2 класс: рабочие тетради для учащихся общеобразовательных учре-ждений: в 2 ч. Ч. 1, 2 / Н.Ф. Виноградова. – 3 изд., испр. – М.: Вентана-Граф, 2015. – (Начальная школа XXI века).</w:t>
      </w:r>
      <w:bookmarkEnd w:id="25"/>
      <w:r>
        <w:rPr>
          <w:sz w:val="28"/>
        </w:rPr>
        <w:br/>
      </w:r>
      <w:bookmarkStart w:name="12cc1628-0d25-4286-88bf-ee4d9ac08191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 класс</w:t>
      </w:r>
      <w:bookmarkEnd w:id="26"/>
      <w:r>
        <w:rPr>
          <w:sz w:val="28"/>
        </w:rPr>
        <w:br/>
      </w:r>
      <w:bookmarkStart w:name="12cc1628-0d25-4286-88bf-ee4d9ac08191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Окружающий мир: 3 класс: рабочие тетради для учащихся общеобразовательных учре-ждений: в 2 ч. Ч. 1, 2 / Н.Ф. Виноградова. – М.: Вентана-Граф, 2015.</w:t>
      </w:r>
      <w:bookmarkEnd w:id="27"/>
      <w:r>
        <w:rPr>
          <w:sz w:val="28"/>
        </w:rPr>
        <w:br/>
      </w:r>
      <w:bookmarkStart w:name="12cc1628-0d25-4286-88bf-ee4d9ac08191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 класс</w:t>
      </w:r>
      <w:bookmarkEnd w:id="28"/>
      <w:r>
        <w:rPr>
          <w:sz w:val="28"/>
        </w:rPr>
        <w:br/>
      </w:r>
      <w:bookmarkStart w:name="12cc1628-0d25-4286-88bf-ee4d9ac08191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Окружающий мир: 4 класс: рабочие тетради для учащихся общеобразовательных учре-ждений: в 2 ч. Ч. 1, 2 / Н.Ф. Виноградова. – 4 изд., испр. – М.: Вентана-Граф, 2015. – (Начальная школа XXI века).</w:t>
      </w:r>
      <w:bookmarkEnd w:id="29"/>
      <w:r>
        <w:rPr>
          <w:sz w:val="28"/>
        </w:rPr>
        <w:br/>
      </w:r>
      <w:bookmarkStart w:name="12cc1628-0d25-4286-88bf-ee4d9ac08191" w:id="30"/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1-2 класс </w:t>
      </w:r>
      <w:bookmarkEnd w:id="31"/>
      <w:r>
        <w:rPr>
          <w:sz w:val="28"/>
        </w:rPr>
        <w:br/>
      </w:r>
      <w:bookmarkStart w:name="95f05c12-f0c4-4d54-885b-c56ae9683aa1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Виноградова Н.Ф. Окружающий мир. 1-2 кл. Методика обучения. – М.: Вентана-Граф, 2013.</w:t>
      </w:r>
      <w:bookmarkEnd w:id="32"/>
      <w:r>
        <w:rPr>
          <w:sz w:val="28"/>
        </w:rPr>
        <w:br/>
      </w:r>
      <w:bookmarkStart w:name="95f05c12-f0c4-4d54-885b-c56ae9683aa1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3-4 класс</w:t>
      </w:r>
      <w:bookmarkEnd w:id="33"/>
      <w:r>
        <w:rPr>
          <w:sz w:val="28"/>
        </w:rPr>
        <w:br/>
      </w:r>
      <w:bookmarkStart w:name="95f05c12-f0c4-4d54-885b-c56ae9683aa1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Окружающий мир: 3-4 классы: методическое пособие для учителя / Н.Ф. Виноградова. – М.: Вентана-Граф, 2013.</w:t>
      </w:r>
      <w:bookmarkEnd w:id="34"/>
      <w:r>
        <w:rPr>
          <w:sz w:val="28"/>
        </w:rPr>
        <w:br/>
      </w:r>
      <w:bookmarkStart w:name="95f05c12-f0c4-4d54-885b-c56ae9683aa1" w:id="35"/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36"/>
      <w:r>
        <w:rPr>
          <w:rFonts w:ascii="Times New Roman" w:hAnsi="Times New Roman"/>
          <w:b w:val="false"/>
          <w:i w:val="false"/>
          <w:color w:val="000000"/>
          <w:sz w:val="28"/>
        </w:rPr>
        <w:t>https://yandex.ru/video/</w:t>
      </w:r>
      <w:bookmarkEnd w:id="36"/>
      <w:r>
        <w:rPr>
          <w:sz w:val="28"/>
        </w:rPr>
        <w:br/>
      </w:r>
      <w:bookmarkStart w:name="e2202d81-27be-4f22-aeb6-9d447e67c650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https://uchi.ru/teachers/hometasks</w:t>
      </w:r>
      <w:bookmarkEnd w:id="37"/>
      <w:r>
        <w:rPr>
          <w:sz w:val="28"/>
        </w:rPr>
        <w:br/>
      </w:r>
      <w:bookmarkStart w:name="e2202d81-27be-4f22-aeb6-9d447e67c650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https://resh.edu.rhttps://infourok.ru/u/</w:t>
      </w:r>
      <w:bookmarkEnd w:id="38"/>
      <w:r>
        <w:rPr>
          <w:sz w:val="28"/>
        </w:rPr>
        <w:br/>
      </w:r>
      <w:bookmarkStart w:name="e2202d81-27be-4f22-aeb6-9d447e67c650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https://uchitelya.com</w:t>
      </w:r>
      <w:bookmarkEnd w:id="3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799380" w:id="40"/>
    <w:p>
      <w:pPr>
        <w:sectPr>
          <w:pgSz w:w="11906" w:h="16383" w:orient="portrait"/>
        </w:sectPr>
      </w:pPr>
    </w:p>
    <w:bookmarkEnd w:id="4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