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b/>
          <w:color w:val="000000"/>
          <w:sz w:val="28"/>
        </w:rPr>
        <w:t>‌</w:t>
      </w:r>
      <w:bookmarkStart w:id="0" w:name="f82fad9e-4303-40e0-b615-d8bb07699b65"/>
      <w:r w:rsidRPr="00DE0213">
        <w:rPr>
          <w:rFonts w:ascii="Times New Roman" w:hAnsi="Times New Roman"/>
          <w:b/>
          <w:color w:val="000000"/>
          <w:sz w:val="28"/>
        </w:rPr>
        <w:t>Министерство образования и науки Удмуртской Республики</w:t>
      </w:r>
      <w:bookmarkEnd w:id="0"/>
      <w:r w:rsidRPr="00DE021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b/>
          <w:color w:val="000000"/>
          <w:sz w:val="28"/>
        </w:rPr>
        <w:t>‌</w:t>
      </w:r>
      <w:bookmarkStart w:id="1" w:name="f11d21d1-8bec-4df3-85d2-f4d0bca3e7ae"/>
      <w:r w:rsidRPr="00DE0213">
        <w:rPr>
          <w:rFonts w:ascii="Times New Roman" w:hAnsi="Times New Roman"/>
          <w:b/>
          <w:color w:val="000000"/>
          <w:sz w:val="28"/>
        </w:rPr>
        <w:t>Муниципалитет г. Сарапула</w:t>
      </w:r>
      <w:bookmarkEnd w:id="1"/>
      <w:r w:rsidRPr="00DE0213">
        <w:rPr>
          <w:rFonts w:ascii="Times New Roman" w:hAnsi="Times New Roman"/>
          <w:b/>
          <w:color w:val="000000"/>
          <w:sz w:val="28"/>
        </w:rPr>
        <w:t>‌</w:t>
      </w:r>
      <w:r w:rsidRPr="00DE0213">
        <w:rPr>
          <w:rFonts w:ascii="Times New Roman" w:hAnsi="Times New Roman"/>
          <w:color w:val="000000"/>
          <w:sz w:val="28"/>
        </w:rPr>
        <w:t>​</w:t>
      </w: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b/>
          <w:color w:val="000000"/>
          <w:sz w:val="28"/>
        </w:rPr>
        <w:t>МБОУ СОШ № 15</w:t>
      </w:r>
    </w:p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5EE6" w:rsidRPr="00DE0213" w:rsidTr="00BB115A">
        <w:tc>
          <w:tcPr>
            <w:tcW w:w="3114" w:type="dxa"/>
          </w:tcPr>
          <w:p w:rsidR="003E5EE6" w:rsidRPr="0040209D" w:rsidRDefault="003E5EE6" w:rsidP="00BB115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E5EE6" w:rsidRPr="00DE0213" w:rsidRDefault="003E5EE6" w:rsidP="00BB11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3E5EE6" w:rsidRDefault="003E5EE6" w:rsidP="00BB1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E5EE6" w:rsidRDefault="003E5EE6" w:rsidP="00BB1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E5EE6" w:rsidRPr="0040209D" w:rsidRDefault="003E5EE6" w:rsidP="00BB11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5EE6" w:rsidRPr="0040209D" w:rsidRDefault="003E5EE6" w:rsidP="00BB11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E5EE6" w:rsidRPr="00DE0213" w:rsidRDefault="003E5EE6" w:rsidP="00BB11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3E5EE6" w:rsidRDefault="003E5EE6" w:rsidP="00BB1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E5EE6" w:rsidRDefault="003E5EE6" w:rsidP="00BB1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E5EE6" w:rsidRPr="0040209D" w:rsidRDefault="003E5EE6" w:rsidP="00BB11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5EE6" w:rsidRDefault="003E5EE6" w:rsidP="00BB11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E5EE6" w:rsidRPr="008944ED" w:rsidRDefault="003E5EE6" w:rsidP="00BB11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:rsidR="003E5EE6" w:rsidRDefault="003E5EE6" w:rsidP="00BB11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E5EE6" w:rsidRPr="008944ED" w:rsidRDefault="003E5EE6" w:rsidP="003E5E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Дементьева</w:t>
            </w:r>
          </w:p>
          <w:p w:rsidR="003E5EE6" w:rsidRDefault="003E5EE6" w:rsidP="00BB1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200 -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E5EE6" w:rsidRDefault="003E5EE6" w:rsidP="00BB1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E5EE6" w:rsidRPr="0040209D" w:rsidRDefault="003E5EE6" w:rsidP="00BB11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/>
        <w:ind w:left="120"/>
      </w:pPr>
      <w:r w:rsidRPr="00DE0213">
        <w:rPr>
          <w:rFonts w:ascii="Times New Roman" w:hAnsi="Times New Roman"/>
          <w:color w:val="000000"/>
          <w:sz w:val="28"/>
        </w:rPr>
        <w:t>‌</w:t>
      </w:r>
    </w:p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2661666</w:t>
      </w:r>
      <w:r w:rsidRPr="00DE0213">
        <w:rPr>
          <w:rFonts w:ascii="Times New Roman" w:hAnsi="Times New Roman"/>
          <w:color w:val="000000"/>
          <w:sz w:val="28"/>
        </w:rPr>
        <w:t>)</w:t>
      </w: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Функциональная грамотность</w:t>
      </w:r>
      <w:r w:rsidRPr="00DE0213">
        <w:rPr>
          <w:rFonts w:ascii="Times New Roman" w:hAnsi="Times New Roman"/>
          <w:b/>
          <w:color w:val="000000"/>
          <w:sz w:val="28"/>
        </w:rPr>
        <w:t>»</w:t>
      </w: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Times New Roman" w:hAnsi="Times New Roman"/>
          <w:color w:val="000000"/>
          <w:sz w:val="28"/>
        </w:rPr>
        <w:t xml:space="preserve"> класса</w:t>
      </w:r>
      <w:r w:rsidRPr="00DE0213">
        <w:rPr>
          <w:rFonts w:ascii="Times New Roman" w:hAnsi="Times New Roman"/>
          <w:color w:val="000000"/>
          <w:sz w:val="28"/>
        </w:rPr>
        <w:t xml:space="preserve"> </w:t>
      </w: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3E5EE6" w:rsidRDefault="003E5EE6" w:rsidP="003E5EE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E5EE6" w:rsidRPr="003E5EE6" w:rsidRDefault="003E5EE6" w:rsidP="003E5EE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  <w:r w:rsidRPr="00DE0213">
        <w:rPr>
          <w:rFonts w:ascii="Times New Roman" w:hAnsi="Times New Roman"/>
          <w:color w:val="000000"/>
          <w:sz w:val="28"/>
        </w:rPr>
        <w:t>​</w:t>
      </w:r>
      <w:bookmarkStart w:id="3" w:name="8f40cabc-1e83-4907-ad8f-f4ef8375b8cd"/>
      <w:r w:rsidRPr="00DE0213">
        <w:rPr>
          <w:rFonts w:ascii="Times New Roman" w:hAnsi="Times New Roman"/>
          <w:b/>
          <w:color w:val="000000"/>
          <w:sz w:val="28"/>
        </w:rPr>
        <w:t>г. Сарапул</w:t>
      </w:r>
      <w:bookmarkEnd w:id="3"/>
      <w:r w:rsidRPr="00DE0213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0574bb6-69b4-4b7b-a313-5bac59a2fd6c"/>
      <w:r w:rsidRPr="00DE0213">
        <w:rPr>
          <w:rFonts w:ascii="Times New Roman" w:hAnsi="Times New Roman"/>
          <w:b/>
          <w:color w:val="000000"/>
          <w:sz w:val="28"/>
        </w:rPr>
        <w:t>2023/2024</w:t>
      </w:r>
      <w:bookmarkEnd w:id="4"/>
      <w:r w:rsidRPr="00DE0213">
        <w:rPr>
          <w:rFonts w:ascii="Times New Roman" w:hAnsi="Times New Roman"/>
          <w:b/>
          <w:color w:val="000000"/>
          <w:sz w:val="28"/>
        </w:rPr>
        <w:t>‌</w:t>
      </w:r>
      <w:r w:rsidRPr="00DE0213">
        <w:rPr>
          <w:rFonts w:ascii="Times New Roman" w:hAnsi="Times New Roman"/>
          <w:color w:val="000000"/>
          <w:sz w:val="28"/>
        </w:rPr>
        <w:t>​</w:t>
      </w:r>
    </w:p>
    <w:p w:rsidR="003E4A56" w:rsidRDefault="00ED311C" w:rsidP="003E4A5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3E4A56" w:rsidRPr="00F536DA" w:rsidRDefault="003E4A56" w:rsidP="003E4A56">
      <w:pPr>
        <w:autoSpaceDE w:val="0"/>
        <w:autoSpaceDN w:val="0"/>
        <w:spacing w:after="0" w:line="230" w:lineRule="auto"/>
        <w:jc w:val="center"/>
      </w:pPr>
      <w:r w:rsidRPr="00F536DA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3E4A56" w:rsidRPr="008E10FE" w:rsidRDefault="003E4A56" w:rsidP="00691876">
      <w:pPr>
        <w:autoSpaceDE w:val="0"/>
        <w:autoSpaceDN w:val="0"/>
        <w:spacing w:before="346" w:after="0" w:line="360" w:lineRule="auto"/>
        <w:ind w:firstLine="709"/>
        <w:jc w:val="both"/>
      </w:pPr>
      <w:r w:rsidRPr="008E10FE">
        <w:rPr>
          <w:rFonts w:ascii="Times New Roman" w:eastAsia="Times New Roman" w:hAnsi="Times New Roman"/>
          <w:color w:val="000000"/>
          <w:sz w:val="24"/>
        </w:rPr>
        <w:lastRenderedPageBreak/>
        <w:t xml:space="preserve">Рабочая программа </w:t>
      </w:r>
      <w:r w:rsidR="00F60E67">
        <w:rPr>
          <w:rFonts w:ascii="Times New Roman" w:eastAsia="Times New Roman" w:hAnsi="Times New Roman"/>
          <w:color w:val="000000"/>
          <w:sz w:val="24"/>
        </w:rPr>
        <w:t>курса</w:t>
      </w:r>
      <w:r w:rsidRPr="008E10FE">
        <w:rPr>
          <w:rFonts w:ascii="Times New Roman" w:eastAsia="Times New Roman" w:hAnsi="Times New Roman"/>
          <w:color w:val="000000"/>
          <w:sz w:val="24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</w:rPr>
        <w:t>Функциональная грамотность</w:t>
      </w:r>
      <w:r w:rsidRPr="008E10FE">
        <w:rPr>
          <w:rFonts w:ascii="Times New Roman" w:eastAsia="Times New Roman" w:hAnsi="Times New Roman"/>
          <w:color w:val="000000"/>
          <w:sz w:val="24"/>
        </w:rPr>
        <w:t>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3E4A56" w:rsidRPr="008E10FE" w:rsidRDefault="003E4A56" w:rsidP="00691876">
      <w:pPr>
        <w:autoSpaceDE w:val="0"/>
        <w:autoSpaceDN w:val="0"/>
        <w:spacing w:before="190" w:after="0" w:line="360" w:lineRule="auto"/>
        <w:ind w:left="180" w:firstLine="709"/>
        <w:jc w:val="both"/>
      </w:pPr>
      <w:r w:rsidRPr="008E10FE">
        <w:rPr>
          <w:rFonts w:ascii="Times New Roman" w:eastAsia="Times New Roman" w:hAnsi="Times New Roman"/>
          <w:b/>
          <w:color w:val="000000"/>
          <w:sz w:val="24"/>
        </w:rPr>
        <w:t xml:space="preserve">ОБЩАЯ ХАРАКТЕРИСТИКА </w:t>
      </w:r>
      <w:r w:rsidR="00F60E67">
        <w:rPr>
          <w:rFonts w:ascii="Times New Roman" w:eastAsia="Times New Roman" w:hAnsi="Times New Roman"/>
          <w:b/>
          <w:color w:val="000000"/>
          <w:sz w:val="24"/>
        </w:rPr>
        <w:t>КУРСА</w:t>
      </w:r>
      <w:r w:rsidRPr="008E10FE">
        <w:rPr>
          <w:rFonts w:ascii="Times New Roman" w:eastAsia="Times New Roman" w:hAnsi="Times New Roman"/>
          <w:b/>
          <w:color w:val="000000"/>
          <w:sz w:val="24"/>
        </w:rPr>
        <w:t xml:space="preserve"> "</w:t>
      </w:r>
      <w:r>
        <w:rPr>
          <w:rFonts w:ascii="Times New Roman" w:eastAsia="Times New Roman" w:hAnsi="Times New Roman"/>
          <w:b/>
          <w:color w:val="000000"/>
          <w:sz w:val="24"/>
        </w:rPr>
        <w:t>ФУНКЦИОНАЛЬНАЯ ГРАМОТНОСТЬ</w:t>
      </w:r>
      <w:r w:rsidRPr="008E10FE">
        <w:rPr>
          <w:rFonts w:ascii="Times New Roman" w:eastAsia="Times New Roman" w:hAnsi="Times New Roman"/>
          <w:b/>
          <w:color w:val="000000"/>
          <w:sz w:val="24"/>
        </w:rPr>
        <w:t>"</w:t>
      </w:r>
    </w:p>
    <w:p w:rsidR="00462DA2" w:rsidRDefault="00462DA2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b/>
          <w:sz w:val="24"/>
          <w:szCs w:val="28"/>
        </w:rPr>
        <w:t>Цель программы</w:t>
      </w:r>
      <w:r w:rsidRPr="005324B8">
        <w:rPr>
          <w:rFonts w:ascii="Times New Roman" w:hAnsi="Times New Roman" w:cs="Times New Roman"/>
          <w:sz w:val="24"/>
          <w:szCs w:val="28"/>
        </w:rPr>
        <w:t xml:space="preserve">: </w:t>
      </w:r>
      <w:r w:rsidR="00F60E67">
        <w:rPr>
          <w:rFonts w:ascii="Times New Roman" w:hAnsi="Times New Roman" w:cs="Times New Roman"/>
          <w:sz w:val="24"/>
          <w:szCs w:val="28"/>
        </w:rPr>
        <w:t>сформировать первичные представления, знания, умения, навыки по</w:t>
      </w:r>
      <w:r w:rsidRPr="005324B8">
        <w:rPr>
          <w:rFonts w:ascii="Times New Roman" w:hAnsi="Times New Roman" w:cs="Times New Roman"/>
          <w:sz w:val="24"/>
          <w:szCs w:val="28"/>
        </w:rPr>
        <w:t xml:space="preserve"> функциональной грамотности. </w:t>
      </w:r>
    </w:p>
    <w:p w:rsidR="005324B8" w:rsidRPr="008E5D09" w:rsidRDefault="005324B8" w:rsidP="00691876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 xml:space="preserve">Для достижения этой цели предполагается решение комплекса следующих </w:t>
      </w:r>
      <w:r w:rsidRPr="008E5D09">
        <w:rPr>
          <w:rFonts w:ascii="Times New Roman" w:hAnsi="Times New Roman"/>
          <w:b/>
          <w:bCs/>
          <w:sz w:val="24"/>
          <w:szCs w:val="24"/>
        </w:rPr>
        <w:t>задач:</w:t>
      </w:r>
    </w:p>
    <w:p w:rsidR="005324B8" w:rsidRPr="008E5D09" w:rsidRDefault="005324B8" w:rsidP="00691876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 xml:space="preserve">- формировать умение читать тексты с использованием </w:t>
      </w:r>
      <w:r w:rsidR="00F60E67">
        <w:rPr>
          <w:rFonts w:ascii="Times New Roman" w:hAnsi="Times New Roman"/>
          <w:bCs/>
          <w:sz w:val="24"/>
          <w:szCs w:val="24"/>
        </w:rPr>
        <w:t>основных</w:t>
      </w:r>
      <w:r w:rsidRPr="008E5D09">
        <w:rPr>
          <w:rFonts w:ascii="Times New Roman" w:hAnsi="Times New Roman"/>
          <w:bCs/>
          <w:sz w:val="24"/>
          <w:szCs w:val="24"/>
        </w:rPr>
        <w:t xml:space="preserve"> этапов работы с текстом;</w:t>
      </w:r>
    </w:p>
    <w:p w:rsidR="005324B8" w:rsidRPr="008E5D09" w:rsidRDefault="005324B8" w:rsidP="00691876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 совершенствовать культуру чтения, интерес и мотивацию к чтению книг;</w:t>
      </w:r>
    </w:p>
    <w:p w:rsidR="005324B8" w:rsidRPr="008E5D09" w:rsidRDefault="005324B8" w:rsidP="00691876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 учить находить и извлекать информацию из различных текстов;</w:t>
      </w:r>
    </w:p>
    <w:p w:rsidR="005324B8" w:rsidRPr="008E5D09" w:rsidRDefault="005324B8" w:rsidP="00691876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-учить применять извлеченную из текста информацию для решения разного рода проблем;</w:t>
      </w:r>
    </w:p>
    <w:p w:rsidR="005324B8" w:rsidRPr="008E5D09" w:rsidRDefault="005324B8" w:rsidP="00691876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-развивать у детей способность самостоятельного мышления в процессе обсуждения прочитанного;</w:t>
      </w:r>
    </w:p>
    <w:p w:rsidR="005324B8" w:rsidRPr="008E5D09" w:rsidRDefault="005324B8" w:rsidP="00691876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 обеспечить усвоение ряда понятий технологии «прогнозирование», «диалог с автором», «комментированное чтение» и т.д.;</w:t>
      </w:r>
    </w:p>
    <w:p w:rsidR="005324B8" w:rsidRPr="008E5D09" w:rsidRDefault="005324B8" w:rsidP="00691876">
      <w:pPr>
        <w:pStyle w:val="ae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D09">
        <w:rPr>
          <w:rFonts w:ascii="Times New Roman" w:hAnsi="Times New Roman"/>
          <w:bCs/>
          <w:sz w:val="24"/>
          <w:szCs w:val="24"/>
        </w:rPr>
        <w:t>-воспитывать в детях любовь к добру, к благородным, бескорыстным поступкам, к природе, науке и искусству;</w:t>
      </w:r>
    </w:p>
    <w:p w:rsidR="00F60E67" w:rsidRPr="008E5D09" w:rsidRDefault="005324B8" w:rsidP="00691876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D09">
        <w:rPr>
          <w:rFonts w:ascii="Times New Roman" w:hAnsi="Times New Roman"/>
          <w:sz w:val="24"/>
          <w:szCs w:val="24"/>
        </w:rPr>
        <w:t>-учить детей уважать всякий честный труд, талант, гениальность;</w:t>
      </w:r>
      <w:r w:rsidR="00F60E67">
        <w:rPr>
          <w:rFonts w:ascii="Times New Roman" w:hAnsi="Times New Roman"/>
          <w:sz w:val="24"/>
          <w:szCs w:val="24"/>
        </w:rPr>
        <w:t>уметь взаимодействовать, работать в паре, группе;</w:t>
      </w:r>
    </w:p>
    <w:p w:rsidR="005324B8" w:rsidRPr="008E5D09" w:rsidRDefault="005324B8" w:rsidP="00691876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D09">
        <w:rPr>
          <w:rFonts w:ascii="Times New Roman" w:hAnsi="Times New Roman"/>
          <w:sz w:val="24"/>
          <w:szCs w:val="24"/>
        </w:rPr>
        <w:t>-  поселить в детях сознание солидарности каждого отдельного человека с родиной, человечеством и желание быть им полезным;</w:t>
      </w:r>
    </w:p>
    <w:p w:rsidR="005324B8" w:rsidRPr="008E5D09" w:rsidRDefault="005324B8" w:rsidP="00691876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D09">
        <w:rPr>
          <w:rFonts w:ascii="Times New Roman" w:hAnsi="Times New Roman"/>
          <w:sz w:val="24"/>
          <w:szCs w:val="24"/>
        </w:rPr>
        <w:t>– приобщать детей и родителей к проектной деятельности.</w:t>
      </w:r>
      <w:r w:rsidR="00F60E67">
        <w:rPr>
          <w:rFonts w:ascii="Times New Roman" w:hAnsi="Times New Roman"/>
          <w:sz w:val="24"/>
          <w:szCs w:val="24"/>
        </w:rPr>
        <w:t xml:space="preserve"> ТРКМ.</w:t>
      </w:r>
    </w:p>
    <w:p w:rsidR="005324B8" w:rsidRPr="006165DF" w:rsidRDefault="005324B8" w:rsidP="00691876">
      <w:pPr>
        <w:pStyle w:val="a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165DF">
        <w:rPr>
          <w:rFonts w:ascii="Times New Roman" w:hAnsi="Times New Roman"/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5324B8" w:rsidRPr="005324B8" w:rsidRDefault="005324B8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62DA2" w:rsidRPr="000A3D2E" w:rsidRDefault="00462DA2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3D2E">
        <w:rPr>
          <w:rFonts w:ascii="Times New Roman" w:hAnsi="Times New Roman" w:cs="Times New Roman"/>
          <w:sz w:val="24"/>
          <w:szCs w:val="28"/>
        </w:rPr>
        <w:t xml:space="preserve">Программа разбита на четыре </w:t>
      </w:r>
      <w:r w:rsidR="006C48C5">
        <w:rPr>
          <w:rFonts w:ascii="Times New Roman" w:hAnsi="Times New Roman" w:cs="Times New Roman"/>
          <w:sz w:val="24"/>
          <w:szCs w:val="28"/>
        </w:rPr>
        <w:t>раздела</w:t>
      </w:r>
      <w:r w:rsidRPr="000A3D2E">
        <w:rPr>
          <w:rFonts w:ascii="Times New Roman" w:hAnsi="Times New Roman" w:cs="Times New Roman"/>
          <w:sz w:val="24"/>
          <w:szCs w:val="28"/>
        </w:rPr>
        <w:t>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5324B8" w:rsidRDefault="00462DA2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3D2E">
        <w:rPr>
          <w:rFonts w:ascii="Times New Roman" w:hAnsi="Times New Roman" w:cs="Times New Roman"/>
          <w:sz w:val="24"/>
          <w:szCs w:val="28"/>
        </w:rPr>
        <w:t xml:space="preserve">Целью изучения </w:t>
      </w:r>
      <w:r w:rsidR="006C48C5">
        <w:rPr>
          <w:rFonts w:ascii="Times New Roman" w:hAnsi="Times New Roman" w:cs="Times New Roman"/>
          <w:sz w:val="24"/>
          <w:szCs w:val="28"/>
        </w:rPr>
        <w:t>раздела</w:t>
      </w:r>
      <w:r w:rsidRPr="000A3D2E">
        <w:rPr>
          <w:rFonts w:ascii="Times New Roman" w:hAnsi="Times New Roman" w:cs="Times New Roman"/>
          <w:sz w:val="24"/>
          <w:szCs w:val="28"/>
        </w:rPr>
        <w:t xml:space="preserve"> «Читательская грамотность</w:t>
      </w:r>
      <w:r w:rsidRPr="005324B8">
        <w:rPr>
          <w:rFonts w:ascii="Times New Roman" w:hAnsi="Times New Roman" w:cs="Times New Roman"/>
          <w:sz w:val="24"/>
          <w:szCs w:val="28"/>
        </w:rPr>
        <w:t xml:space="preserve">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</w:t>
      </w:r>
      <w:r w:rsidRPr="005324B8">
        <w:rPr>
          <w:rFonts w:ascii="Times New Roman" w:hAnsi="Times New Roman" w:cs="Times New Roman"/>
          <w:sz w:val="24"/>
          <w:szCs w:val="28"/>
        </w:rPr>
        <w:lastRenderedPageBreak/>
        <w:t xml:space="preserve">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5324B8" w:rsidRDefault="00462DA2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Целью изучения </w:t>
      </w:r>
      <w:r w:rsidR="006C48C5">
        <w:rPr>
          <w:rFonts w:ascii="Times New Roman" w:hAnsi="Times New Roman" w:cs="Times New Roman"/>
          <w:sz w:val="24"/>
          <w:szCs w:val="28"/>
        </w:rPr>
        <w:t>раздела</w:t>
      </w:r>
      <w:r w:rsidRPr="000A3D2E">
        <w:rPr>
          <w:rFonts w:ascii="Times New Roman" w:hAnsi="Times New Roman" w:cs="Times New Roman"/>
          <w:sz w:val="24"/>
          <w:szCs w:val="28"/>
        </w:rPr>
        <w:t xml:space="preserve"> «Математическая грамотность</w:t>
      </w:r>
      <w:r w:rsidRPr="005324B8">
        <w:rPr>
          <w:rFonts w:ascii="Times New Roman" w:hAnsi="Times New Roman" w:cs="Times New Roman"/>
          <w:sz w:val="24"/>
          <w:szCs w:val="28"/>
        </w:rPr>
        <w:t xml:space="preserve">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5324B8" w:rsidRDefault="00462DA2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Целью изучения </w:t>
      </w:r>
      <w:r w:rsidR="006C48C5">
        <w:rPr>
          <w:rFonts w:ascii="Times New Roman" w:hAnsi="Times New Roman" w:cs="Times New Roman"/>
          <w:sz w:val="24"/>
          <w:szCs w:val="28"/>
        </w:rPr>
        <w:t>раздела</w:t>
      </w:r>
      <w:r w:rsidRPr="000A3D2E">
        <w:rPr>
          <w:rFonts w:ascii="Times New Roman" w:hAnsi="Times New Roman" w:cs="Times New Roman"/>
          <w:sz w:val="24"/>
          <w:szCs w:val="28"/>
        </w:rPr>
        <w:t xml:space="preserve"> «Финансовая грамотность</w:t>
      </w:r>
      <w:r w:rsidRPr="005324B8">
        <w:rPr>
          <w:rFonts w:ascii="Times New Roman" w:hAnsi="Times New Roman" w:cs="Times New Roman"/>
          <w:sz w:val="24"/>
          <w:szCs w:val="28"/>
        </w:rPr>
        <w:t xml:space="preserve">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5324B8" w:rsidRDefault="00462DA2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Целью изучения </w:t>
      </w:r>
      <w:r w:rsidR="006C48C5">
        <w:rPr>
          <w:rFonts w:ascii="Times New Roman" w:hAnsi="Times New Roman" w:cs="Times New Roman"/>
          <w:sz w:val="24"/>
          <w:szCs w:val="28"/>
        </w:rPr>
        <w:t>раздела</w:t>
      </w:r>
      <w:r w:rsidRPr="000A3D2E">
        <w:rPr>
          <w:rFonts w:ascii="Times New Roman" w:hAnsi="Times New Roman" w:cs="Times New Roman"/>
          <w:sz w:val="24"/>
          <w:szCs w:val="28"/>
        </w:rPr>
        <w:t xml:space="preserve"> «Естественно-научная грамотность</w:t>
      </w:r>
      <w:r w:rsidRPr="005324B8">
        <w:rPr>
          <w:rFonts w:ascii="Times New Roman" w:hAnsi="Times New Roman" w:cs="Times New Roman"/>
          <w:sz w:val="24"/>
          <w:szCs w:val="28"/>
        </w:rPr>
        <w:t xml:space="preserve">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ED311C" w:rsidRPr="005324B8" w:rsidRDefault="00ED311C" w:rsidP="00691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5324B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На реализацию  рабочей программы  « </w:t>
      </w:r>
      <w:r w:rsidR="00C65A16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Функциональная грамотность</w:t>
      </w:r>
      <w:r w:rsidRPr="005324B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» в 1-м классе отводится 33  ча</w:t>
      </w:r>
      <w:r w:rsidR="000A3D2E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са   (1 раз в неделю).</w:t>
      </w:r>
    </w:p>
    <w:p w:rsidR="00ED311C" w:rsidRPr="005324B8" w:rsidRDefault="00ED311C" w:rsidP="00691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Cs w:val="23"/>
        </w:rPr>
      </w:pPr>
      <w:r w:rsidRPr="005324B8">
        <w:rPr>
          <w:rFonts w:ascii="Times New Roman" w:eastAsia="Times New Roman" w:hAnsi="Times New Roman" w:cs="Times New Roman"/>
          <w:szCs w:val="24"/>
          <w:bdr w:val="none" w:sz="0" w:space="0" w:color="auto" w:frame="1"/>
        </w:rPr>
        <w:t> </w:t>
      </w:r>
      <w:r w:rsidRPr="005324B8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 </w:t>
      </w:r>
    </w:p>
    <w:p w:rsidR="00C0152F" w:rsidRPr="005324B8" w:rsidRDefault="00C0152F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311C" w:rsidRPr="005324B8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311C" w:rsidRPr="005324B8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311C" w:rsidRPr="005324B8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311C" w:rsidRPr="005324B8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311C" w:rsidRPr="005324B8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311C" w:rsidRPr="005324B8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311C" w:rsidRPr="005324B8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311C" w:rsidRPr="005324B8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311C" w:rsidRPr="005324B8" w:rsidRDefault="00ED311C" w:rsidP="006918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65A16" w:rsidRDefault="00C65A16" w:rsidP="00CC53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65A16" w:rsidRDefault="00C65A16" w:rsidP="000F004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F0040" w:rsidRPr="005324B8" w:rsidRDefault="000F0040" w:rsidP="000F004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757E70">
        <w:rPr>
          <w:rFonts w:ascii="Times New Roman" w:eastAsia="Times New Roman" w:hAnsi="Times New Roman"/>
          <w:b/>
          <w:color w:val="000000"/>
          <w:sz w:val="24"/>
        </w:rPr>
        <w:t xml:space="preserve">СОДЕРЖАНИЕ </w:t>
      </w:r>
      <w:r w:rsidR="00F60E67">
        <w:rPr>
          <w:rFonts w:ascii="Times New Roman" w:eastAsia="Times New Roman" w:hAnsi="Times New Roman"/>
          <w:b/>
          <w:color w:val="000000"/>
          <w:sz w:val="24"/>
        </w:rPr>
        <w:t>КУРСА</w:t>
      </w:r>
    </w:p>
    <w:p w:rsidR="00691876" w:rsidRPr="00757E70" w:rsidRDefault="00691876" w:rsidP="00C65A16">
      <w:pPr>
        <w:autoSpaceDE w:val="0"/>
        <w:autoSpaceDN w:val="0"/>
        <w:spacing w:after="0" w:line="230" w:lineRule="auto"/>
        <w:jc w:val="center"/>
      </w:pPr>
    </w:p>
    <w:p w:rsidR="00273181" w:rsidRPr="005324B8" w:rsidRDefault="00C21284" w:rsidP="006918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lastRenderedPageBreak/>
        <w:t xml:space="preserve">    </w:t>
      </w:r>
      <w:r w:rsidR="00273181" w:rsidRPr="005324B8">
        <w:rPr>
          <w:rFonts w:ascii="Times New Roman" w:eastAsia="Calibri" w:hAnsi="Times New Roman" w:cs="Times New Roman"/>
          <w:sz w:val="24"/>
          <w:szCs w:val="28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273181" w:rsidRPr="005324B8" w:rsidRDefault="00C21284" w:rsidP="006918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   </w:t>
      </w:r>
      <w:r w:rsidR="00273181" w:rsidRPr="005324B8">
        <w:rPr>
          <w:rFonts w:ascii="Times New Roman" w:eastAsia="Calibri" w:hAnsi="Times New Roman" w:cs="Times New Roman"/>
          <w:sz w:val="24"/>
          <w:szCs w:val="28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273181" w:rsidRPr="005324B8" w:rsidRDefault="00C21284" w:rsidP="006918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  </w:t>
      </w:r>
      <w:r w:rsidR="00273181" w:rsidRPr="005324B8">
        <w:rPr>
          <w:rFonts w:ascii="Times New Roman" w:eastAsia="Calibri" w:hAnsi="Times New Roman" w:cs="Times New Roman"/>
          <w:sz w:val="24"/>
          <w:szCs w:val="28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273181" w:rsidRPr="005324B8" w:rsidRDefault="00C21284" w:rsidP="006918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   </w:t>
      </w:r>
      <w:r w:rsidR="00273181" w:rsidRPr="005324B8">
        <w:rPr>
          <w:rFonts w:ascii="Times New Roman" w:eastAsia="Calibri" w:hAnsi="Times New Roman" w:cs="Times New Roman"/>
          <w:sz w:val="24"/>
          <w:szCs w:val="28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отражение.</w:t>
      </w:r>
    </w:p>
    <w:p w:rsidR="00273181" w:rsidRPr="005324B8" w:rsidRDefault="00273181" w:rsidP="00CC53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776F60" w:rsidRDefault="00776F60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Default="00C65A16" w:rsidP="00C65A16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C65A16" w:rsidRPr="00757E70" w:rsidRDefault="00C65A16" w:rsidP="00C65A16">
      <w:pPr>
        <w:autoSpaceDE w:val="0"/>
        <w:autoSpaceDN w:val="0"/>
        <w:spacing w:after="0" w:line="230" w:lineRule="auto"/>
        <w:jc w:val="center"/>
      </w:pPr>
      <w:r w:rsidRPr="00757E70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C65A16" w:rsidRDefault="00C65A16" w:rsidP="00691876">
      <w:pPr>
        <w:tabs>
          <w:tab w:val="left" w:pos="180"/>
        </w:tabs>
        <w:autoSpaceDE w:val="0"/>
        <w:autoSpaceDN w:val="0"/>
        <w:spacing w:before="346" w:after="0" w:line="360" w:lineRule="auto"/>
        <w:ind w:right="144" w:firstLine="181"/>
        <w:jc w:val="both"/>
      </w:pPr>
      <w:r w:rsidRPr="00757E70">
        <w:rPr>
          <w:rFonts w:ascii="Times New Roman" w:eastAsia="Times New Roman" w:hAnsi="Times New Roman"/>
          <w:color w:val="000000"/>
          <w:sz w:val="24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</w:rPr>
        <w:t>функциональной грамотности</w:t>
      </w:r>
      <w:r w:rsidRPr="00757E70">
        <w:rPr>
          <w:rFonts w:ascii="Times New Roman" w:eastAsia="Times New Roman" w:hAnsi="Times New Roman"/>
          <w:color w:val="000000"/>
          <w:sz w:val="24"/>
        </w:rPr>
        <w:t xml:space="preserve"> в 1 классе направлено на достижение обучающимися личностных, метапредметных и предметных результатов освоения </w:t>
      </w:r>
      <w:r w:rsidR="00F60E67">
        <w:rPr>
          <w:rFonts w:ascii="Times New Roman" w:eastAsia="Times New Roman" w:hAnsi="Times New Roman"/>
          <w:color w:val="000000"/>
          <w:sz w:val="24"/>
        </w:rPr>
        <w:t>курса</w:t>
      </w:r>
      <w:r w:rsidRPr="00757E70">
        <w:rPr>
          <w:rFonts w:ascii="Times New Roman" w:eastAsia="Times New Roman" w:hAnsi="Times New Roman"/>
          <w:color w:val="000000"/>
          <w:sz w:val="24"/>
        </w:rPr>
        <w:t>.</w:t>
      </w:r>
    </w:p>
    <w:p w:rsidR="00273181" w:rsidRPr="00C65A16" w:rsidRDefault="00C65A16" w:rsidP="00691876">
      <w:pPr>
        <w:tabs>
          <w:tab w:val="left" w:pos="180"/>
        </w:tabs>
        <w:autoSpaceDE w:val="0"/>
        <w:autoSpaceDN w:val="0"/>
        <w:spacing w:before="346" w:after="0" w:line="360" w:lineRule="auto"/>
        <w:ind w:right="144" w:firstLine="181"/>
        <w:jc w:val="both"/>
      </w:pPr>
      <w:r w:rsidRPr="00757E70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C0152F" w:rsidRPr="005324B8" w:rsidRDefault="00917113" w:rsidP="00691876">
      <w:pPr>
        <w:spacing w:after="13" w:line="360" w:lineRule="auto"/>
        <w:ind w:right="62"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sz w:val="24"/>
          <w:szCs w:val="28"/>
        </w:rPr>
        <w:t>-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 xml:space="preserve"> осознавать себя как члена семьи, общест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>ва и государства: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 xml:space="preserve"> участие в обсуждении финансовых проблем семьи, принятии 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>реше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ний о семейном бюджете;</w:t>
      </w:r>
    </w:p>
    <w:p w:rsidR="00917113" w:rsidRPr="005324B8" w:rsidRDefault="00917113" w:rsidP="00691876">
      <w:pPr>
        <w:spacing w:after="13" w:line="360" w:lineRule="auto"/>
        <w:ind w:right="62" w:firstLine="18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sz w:val="24"/>
          <w:szCs w:val="28"/>
        </w:rPr>
        <w:t>-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C0152F" w:rsidRPr="005324B8" w:rsidRDefault="00917113" w:rsidP="00691876">
      <w:pPr>
        <w:spacing w:after="13" w:line="360" w:lineRule="auto"/>
        <w:ind w:right="62"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 xml:space="preserve"> осознавать личную ответственность за свои поступки;</w:t>
      </w:r>
    </w:p>
    <w:p w:rsidR="004426DD" w:rsidRPr="00C65A16" w:rsidRDefault="00C0152F" w:rsidP="00691876">
      <w:pPr>
        <w:spacing w:after="0" w:line="360" w:lineRule="auto"/>
        <w:ind w:right="62"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38784" behindDoc="0" locked="0" layoutInCell="1" allowOverlap="0" wp14:anchorId="653EB143" wp14:editId="312347CF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5324B8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уметь сотрудничать со взрослыми и сверстниками в различных ситуациях.</w:t>
      </w:r>
    </w:p>
    <w:p w:rsidR="00C65A16" w:rsidRPr="00757E70" w:rsidRDefault="00C65A16" w:rsidP="00691876">
      <w:pPr>
        <w:autoSpaceDE w:val="0"/>
        <w:autoSpaceDN w:val="0"/>
        <w:spacing w:before="322" w:after="0" w:line="360" w:lineRule="auto"/>
        <w:ind w:firstLine="181"/>
        <w:jc w:val="both"/>
      </w:pPr>
      <w:r w:rsidRPr="00757E70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273181" w:rsidRPr="005324B8" w:rsidRDefault="00273181" w:rsidP="00691876">
      <w:pPr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szCs w:val="23"/>
        </w:rPr>
      </w:pPr>
      <w:r w:rsidRPr="005324B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Познавательные  универсальные учебные действия:</w:t>
      </w:r>
    </w:p>
    <w:p w:rsidR="00917113" w:rsidRPr="005324B8" w:rsidRDefault="00917113" w:rsidP="00691876">
      <w:pPr>
        <w:spacing w:after="2" w:line="36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осваивать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способы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решен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>ия проблем творческого и поиско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вого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характера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>: р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абота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над проектами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исследованиями;</w:t>
      </w:r>
    </w:p>
    <w:p w:rsidR="00917113" w:rsidRPr="005324B8" w:rsidRDefault="00917113" w:rsidP="00691876">
      <w:pPr>
        <w:spacing w:after="2" w:line="36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sz w:val="24"/>
          <w:szCs w:val="28"/>
        </w:rPr>
        <w:t>- и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спользовать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различные способы поиска, сбора, обработки,</w:t>
      </w:r>
      <w:r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 xml:space="preserve">анализа и представления информации; </w:t>
      </w:r>
    </w:p>
    <w:p w:rsidR="00917113" w:rsidRPr="005324B8" w:rsidRDefault="00C65A16" w:rsidP="00691876">
      <w:pPr>
        <w:spacing w:after="2" w:line="36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овладевать логическими действиями сравнения, обобщения,</w:t>
      </w:r>
      <w:r w:rsidR="00917113" w:rsidRPr="005324B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0152F" w:rsidRPr="005324B8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45952" behindDoc="0" locked="0" layoutInCell="1" allowOverlap="0" wp14:anchorId="31869C54" wp14:editId="14280AF9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 xml:space="preserve">классификации, установления аналогий и </w:t>
      </w:r>
      <w:r w:rsidR="00917113" w:rsidRPr="005324B8">
        <w:rPr>
          <w:rFonts w:ascii="Times New Roman" w:hAnsi="Times New Roman" w:cs="Times New Roman"/>
          <w:noProof/>
          <w:sz w:val="24"/>
          <w:szCs w:val="28"/>
        </w:rPr>
        <w:t xml:space="preserve">причинно-следственных 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связей, построений рассуждений, отнесения к известным понятиям;</w:t>
      </w:r>
    </w:p>
    <w:p w:rsidR="00C0152F" w:rsidRPr="005324B8" w:rsidRDefault="00917113" w:rsidP="00691876">
      <w:pPr>
        <w:spacing w:after="0" w:line="360" w:lineRule="auto"/>
        <w:ind w:right="12" w:firstLine="18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4B8">
        <w:rPr>
          <w:rFonts w:ascii="Times New Roman" w:eastAsia="Times New Roman" w:hAnsi="Times New Roman" w:cs="Times New Roman"/>
          <w:sz w:val="24"/>
          <w:szCs w:val="28"/>
        </w:rPr>
        <w:t>- использовать з</w:t>
      </w:r>
      <w:r w:rsidR="00C0152F" w:rsidRPr="005324B8">
        <w:rPr>
          <w:rFonts w:ascii="Times New Roman" w:eastAsia="Times New Roman" w:hAnsi="Times New Roman" w:cs="Times New Roman"/>
          <w:sz w:val="24"/>
          <w:szCs w:val="28"/>
        </w:rPr>
        <w:t>наково-символические средства, в том числе моделирование;</w:t>
      </w:r>
    </w:p>
    <w:p w:rsidR="004426DD" w:rsidRPr="005324B8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5324B8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5324B8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5324B8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>перерабатывать полученную информацию: сравнивать и группировать объекты;</w:t>
      </w:r>
    </w:p>
    <w:p w:rsidR="004426DD" w:rsidRPr="005324B8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- преобразовывать информацию из одной формы в другую.</w:t>
      </w:r>
    </w:p>
    <w:p w:rsidR="00273181" w:rsidRPr="005324B8" w:rsidRDefault="00273181" w:rsidP="00691876">
      <w:pPr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5324B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Регулятивные универсальные учебные действия:</w:t>
      </w:r>
    </w:p>
    <w:p w:rsidR="004426DD" w:rsidRPr="005324B8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проявлять познавательную и творческую инициативу; </w:t>
      </w:r>
    </w:p>
    <w:p w:rsidR="004426DD" w:rsidRPr="005324B8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Pr="005324B8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lastRenderedPageBreak/>
        <w:t>- контролировать и оценивать свои действия, вносить соответствующие коррективы в их выполнение;</w:t>
      </w:r>
    </w:p>
    <w:p w:rsidR="004426DD" w:rsidRPr="005324B8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- уметь отличать правильно выполненное задание от неверного;</w:t>
      </w:r>
      <w:r w:rsidRPr="005324B8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5F39BEBC" wp14:editId="455708B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24B8">
        <w:rPr>
          <w:rFonts w:ascii="Times New Roman" w:hAnsi="Times New Roman" w:cs="Times New Roman"/>
          <w:sz w:val="24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273181" w:rsidRPr="005324B8" w:rsidRDefault="00273181" w:rsidP="00691876">
      <w:pPr>
        <w:spacing w:after="0" w:line="360" w:lineRule="auto"/>
        <w:ind w:firstLine="181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5324B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Коммуникативные универсальные учебные действия:</w:t>
      </w:r>
    </w:p>
    <w:p w:rsidR="004426DD" w:rsidRPr="005324B8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5324B8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слушать и понимать речь других; </w:t>
      </w:r>
    </w:p>
    <w:p w:rsidR="004426DD" w:rsidRPr="005324B8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совместно договариваться о правилах работы в группе; </w:t>
      </w:r>
    </w:p>
    <w:p w:rsidR="004426DD" w:rsidRPr="005324B8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5324B8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36F53256" wp14:editId="7798E461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Default="004426DD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- учиться выполнять различные роли в группе (лидера, исполнителя, критика).</w:t>
      </w:r>
    </w:p>
    <w:p w:rsidR="00C65A16" w:rsidRPr="00757E70" w:rsidRDefault="00C65A16" w:rsidP="003E5EE6">
      <w:pPr>
        <w:autoSpaceDE w:val="0"/>
        <w:autoSpaceDN w:val="0"/>
        <w:spacing w:before="322" w:after="0" w:line="360" w:lineRule="auto"/>
        <w:ind w:firstLine="181"/>
        <w:jc w:val="center"/>
      </w:pPr>
      <w:r w:rsidRPr="00757E70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C65A16" w:rsidRPr="005324B8" w:rsidRDefault="00C65A16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</w:p>
    <w:p w:rsidR="00917113" w:rsidRPr="005324B8" w:rsidRDefault="004426DD" w:rsidP="00691876">
      <w:pPr>
        <w:spacing w:after="0" w:line="360" w:lineRule="auto"/>
        <w:ind w:right="12" w:firstLine="181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5324B8">
        <w:rPr>
          <w:rFonts w:ascii="Times New Roman" w:hAnsi="Times New Roman" w:cs="Times New Roman"/>
          <w:sz w:val="24"/>
          <w:szCs w:val="28"/>
        </w:rPr>
        <w:t xml:space="preserve"> изучения </w:t>
      </w:r>
      <w:r w:rsidR="006C48C5">
        <w:rPr>
          <w:rFonts w:ascii="Times New Roman" w:hAnsi="Times New Roman" w:cs="Times New Roman"/>
          <w:sz w:val="24"/>
          <w:szCs w:val="28"/>
        </w:rPr>
        <w:t>раздела</w:t>
      </w:r>
      <w:r w:rsidRPr="005324B8">
        <w:rPr>
          <w:rFonts w:ascii="Times New Roman" w:hAnsi="Times New Roman" w:cs="Times New Roman"/>
          <w:sz w:val="24"/>
          <w:szCs w:val="28"/>
        </w:rPr>
        <w:t xml:space="preserve"> </w:t>
      </w:r>
      <w:r w:rsidRPr="005324B8">
        <w:rPr>
          <w:rFonts w:ascii="Times New Roman" w:hAnsi="Times New Roman" w:cs="Times New Roman"/>
          <w:b/>
          <w:sz w:val="24"/>
          <w:szCs w:val="28"/>
        </w:rPr>
        <w:t>«Читательская грамотность»</w:t>
      </w:r>
      <w:r w:rsidRPr="005324B8">
        <w:rPr>
          <w:rFonts w:ascii="Times New Roman" w:hAnsi="Times New Roman" w:cs="Times New Roman"/>
          <w:sz w:val="24"/>
          <w:szCs w:val="28"/>
        </w:rPr>
        <w:t>:</w:t>
      </w:r>
    </w:p>
    <w:p w:rsidR="00C70208" w:rsidRPr="005324B8" w:rsidRDefault="00C70208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5324B8" w:rsidRDefault="00C70208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>умение находить необходимую информацию в прочитанных текстах;</w:t>
      </w:r>
    </w:p>
    <w:p w:rsidR="00C70208" w:rsidRPr="005324B8" w:rsidRDefault="00C70208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 xml:space="preserve"> умение задавать вопросы по содержанию прочитанных текстов; </w:t>
      </w:r>
    </w:p>
    <w:p w:rsidR="00C70208" w:rsidRPr="005324B8" w:rsidRDefault="00C70208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5324B8" w:rsidRDefault="00C70208" w:rsidP="00691876">
      <w:pPr>
        <w:spacing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1072" behindDoc="0" locked="0" layoutInCell="1" allowOverlap="0" wp14:anchorId="3F7E66F5" wp14:editId="6F409972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4B8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5324B8">
        <w:rPr>
          <w:rFonts w:ascii="Times New Roman" w:hAnsi="Times New Roman" w:cs="Times New Roman"/>
          <w:sz w:val="24"/>
          <w:szCs w:val="28"/>
        </w:rPr>
        <w:t xml:space="preserve"> изучения </w:t>
      </w:r>
      <w:r w:rsidR="006C48C5">
        <w:rPr>
          <w:rFonts w:ascii="Times New Roman" w:hAnsi="Times New Roman" w:cs="Times New Roman"/>
          <w:sz w:val="24"/>
          <w:szCs w:val="28"/>
        </w:rPr>
        <w:t>раз</w:t>
      </w:r>
      <w:r w:rsidR="00F60E67">
        <w:rPr>
          <w:rFonts w:ascii="Times New Roman" w:hAnsi="Times New Roman" w:cs="Times New Roman"/>
          <w:sz w:val="24"/>
          <w:szCs w:val="28"/>
        </w:rPr>
        <w:t>д</w:t>
      </w:r>
      <w:r w:rsidR="006C48C5">
        <w:rPr>
          <w:rFonts w:ascii="Times New Roman" w:hAnsi="Times New Roman" w:cs="Times New Roman"/>
          <w:sz w:val="24"/>
          <w:szCs w:val="28"/>
        </w:rPr>
        <w:t>ела</w:t>
      </w:r>
      <w:r w:rsidRPr="005324B8">
        <w:rPr>
          <w:rFonts w:ascii="Times New Roman" w:hAnsi="Times New Roman" w:cs="Times New Roman"/>
          <w:sz w:val="24"/>
          <w:szCs w:val="28"/>
        </w:rPr>
        <w:t xml:space="preserve"> </w:t>
      </w:r>
      <w:r w:rsidRPr="005324B8">
        <w:rPr>
          <w:rFonts w:ascii="Times New Roman" w:hAnsi="Times New Roman" w:cs="Times New Roman"/>
          <w:b/>
          <w:sz w:val="24"/>
          <w:szCs w:val="28"/>
        </w:rPr>
        <w:t>«Етественно-научная грамотность»</w:t>
      </w:r>
      <w:r w:rsidRPr="005324B8">
        <w:rPr>
          <w:rFonts w:ascii="Times New Roman" w:hAnsi="Times New Roman" w:cs="Times New Roman"/>
          <w:sz w:val="24"/>
          <w:szCs w:val="28"/>
        </w:rPr>
        <w:t>:</w:t>
      </w:r>
    </w:p>
    <w:p w:rsidR="00C70208" w:rsidRPr="005324B8" w:rsidRDefault="00C70208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5324B8">
        <w:rPr>
          <w:rFonts w:ascii="Times New Roman" w:hAnsi="Times New Roman" w:cs="Times New Roman"/>
          <w:sz w:val="24"/>
          <w:szCs w:val="28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5324B8" w:rsidRDefault="00C70208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5324B8" w:rsidRDefault="00C70208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6192" behindDoc="0" locked="0" layoutInCell="1" allowOverlap="0" wp14:anchorId="1C4B9F74" wp14:editId="1C30F47E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4B8"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0" wp14:anchorId="1D2046F7" wp14:editId="7A4F2641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4B8"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0" wp14:anchorId="497B721D" wp14:editId="1FD5AEF5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4B8"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71552" behindDoc="0" locked="0" layoutInCell="1" allowOverlap="0" wp14:anchorId="63A5C079" wp14:editId="68D5C922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4B8"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76672" behindDoc="0" locked="0" layoutInCell="1" allowOverlap="0" wp14:anchorId="6C91FBC2" wp14:editId="37743C96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24B8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5324B8">
        <w:rPr>
          <w:rFonts w:ascii="Times New Roman" w:hAnsi="Times New Roman" w:cs="Times New Roman"/>
          <w:sz w:val="24"/>
          <w:szCs w:val="28"/>
        </w:rPr>
        <w:t xml:space="preserve"> изучения </w:t>
      </w:r>
      <w:r w:rsidR="006C48C5">
        <w:rPr>
          <w:rFonts w:ascii="Times New Roman" w:hAnsi="Times New Roman" w:cs="Times New Roman"/>
          <w:sz w:val="24"/>
          <w:szCs w:val="28"/>
        </w:rPr>
        <w:t>раздела</w:t>
      </w:r>
      <w:r w:rsidRPr="005324B8">
        <w:rPr>
          <w:rFonts w:ascii="Times New Roman" w:hAnsi="Times New Roman" w:cs="Times New Roman"/>
          <w:sz w:val="24"/>
          <w:szCs w:val="28"/>
        </w:rPr>
        <w:t xml:space="preserve"> </w:t>
      </w:r>
      <w:r w:rsidRPr="005324B8">
        <w:rPr>
          <w:rFonts w:ascii="Times New Roman" w:hAnsi="Times New Roman" w:cs="Times New Roman"/>
          <w:b/>
          <w:sz w:val="24"/>
          <w:szCs w:val="28"/>
        </w:rPr>
        <w:t>«Математическая грамотность»:</w:t>
      </w:r>
    </w:p>
    <w:p w:rsidR="000A4C2F" w:rsidRPr="005324B8" w:rsidRDefault="000A4C2F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5324B8" w:rsidRDefault="000A4C2F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>способность проводить математические рассуждения;</w:t>
      </w:r>
    </w:p>
    <w:p w:rsidR="000A4C2F" w:rsidRPr="005324B8" w:rsidRDefault="000A4C2F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 xml:space="preserve">способность использовать математические понятия, факты, чтобы описать, объяснить и </w:t>
      </w:r>
      <w:r w:rsidR="00C70208" w:rsidRPr="005324B8">
        <w:rPr>
          <w:rFonts w:ascii="Times New Roman" w:hAnsi="Times New Roman" w:cs="Times New Roman"/>
          <w:sz w:val="24"/>
          <w:szCs w:val="28"/>
        </w:rPr>
        <w:lastRenderedPageBreak/>
        <w:t>предсказывать явления;</w:t>
      </w:r>
    </w:p>
    <w:p w:rsidR="00C70208" w:rsidRPr="005324B8" w:rsidRDefault="000A4C2F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5324B8">
        <w:rPr>
          <w:rFonts w:ascii="Times New Roman" w:hAnsi="Times New Roman" w:cs="Times New Roman"/>
          <w:sz w:val="24"/>
          <w:szCs w:val="28"/>
        </w:rPr>
        <w:t>к</w:t>
      </w:r>
      <w:r w:rsidR="00C70208" w:rsidRPr="005324B8">
        <w:rPr>
          <w:rFonts w:ascii="Times New Roman" w:hAnsi="Times New Roman" w:cs="Times New Roman"/>
          <w:sz w:val="24"/>
          <w:szCs w:val="28"/>
        </w:rPr>
        <w:t>онструктивному,</w:t>
      </w:r>
      <w:r w:rsidRPr="005324B8">
        <w:rPr>
          <w:rFonts w:ascii="Times New Roman" w:hAnsi="Times New Roman" w:cs="Times New Roman"/>
          <w:sz w:val="24"/>
          <w:szCs w:val="28"/>
        </w:rPr>
        <w:t xml:space="preserve"> </w:t>
      </w:r>
      <w:r w:rsidR="00C70208" w:rsidRPr="005324B8">
        <w:rPr>
          <w:rFonts w:ascii="Times New Roman" w:hAnsi="Times New Roman" w:cs="Times New Roman"/>
          <w:sz w:val="24"/>
          <w:szCs w:val="28"/>
        </w:rPr>
        <w:t>активному и размышляющему человеку.</w:t>
      </w:r>
    </w:p>
    <w:p w:rsidR="00C70208" w:rsidRPr="005324B8" w:rsidRDefault="00C70208" w:rsidP="00691876">
      <w:pPr>
        <w:spacing w:after="0" w:line="360" w:lineRule="auto"/>
        <w:ind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="006C48C5">
        <w:rPr>
          <w:rFonts w:ascii="Times New Roman" w:hAnsi="Times New Roman" w:cs="Times New Roman"/>
          <w:sz w:val="24"/>
          <w:szCs w:val="28"/>
        </w:rPr>
        <w:t xml:space="preserve"> изучения раздела</w:t>
      </w:r>
      <w:r w:rsidRPr="005324B8">
        <w:rPr>
          <w:rFonts w:ascii="Times New Roman" w:hAnsi="Times New Roman" w:cs="Times New Roman"/>
          <w:sz w:val="24"/>
          <w:szCs w:val="28"/>
        </w:rPr>
        <w:t xml:space="preserve"> </w:t>
      </w:r>
      <w:r w:rsidRPr="005324B8">
        <w:rPr>
          <w:rFonts w:ascii="Times New Roman" w:hAnsi="Times New Roman" w:cs="Times New Roman"/>
          <w:b/>
          <w:sz w:val="24"/>
          <w:szCs w:val="28"/>
        </w:rPr>
        <w:t>«Финансовая грамотность»:</w:t>
      </w:r>
    </w:p>
    <w:p w:rsidR="000A4C2F" w:rsidRPr="005324B8" w:rsidRDefault="000A4C2F" w:rsidP="00691876">
      <w:pPr>
        <w:spacing w:after="0" w:line="360" w:lineRule="auto"/>
        <w:ind w:left="29"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>понимание и правильное исп</w:t>
      </w:r>
      <w:r w:rsidRPr="005324B8">
        <w:rPr>
          <w:rFonts w:ascii="Times New Roman" w:hAnsi="Times New Roman" w:cs="Times New Roman"/>
          <w:sz w:val="24"/>
          <w:szCs w:val="28"/>
        </w:rPr>
        <w:t>ользование финансовых терминов;</w:t>
      </w:r>
    </w:p>
    <w:p w:rsidR="000A4C2F" w:rsidRPr="005324B8" w:rsidRDefault="00C70208" w:rsidP="00691876">
      <w:pPr>
        <w:spacing w:after="0" w:line="360" w:lineRule="auto"/>
        <w:ind w:left="29"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 xml:space="preserve">- представление о семейных расходах и доходах; </w:t>
      </w:r>
    </w:p>
    <w:p w:rsidR="000A4C2F" w:rsidRPr="005324B8" w:rsidRDefault="00C70208" w:rsidP="00691876">
      <w:pPr>
        <w:spacing w:after="0" w:line="360" w:lineRule="auto"/>
        <w:ind w:left="29" w:firstLine="181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81792" behindDoc="0" locked="0" layoutInCell="1" allowOverlap="0" wp14:anchorId="01450AC2" wp14:editId="50BA53CC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5324B8">
        <w:rPr>
          <w:rFonts w:ascii="Times New Roman" w:hAnsi="Times New Roman" w:cs="Times New Roman"/>
          <w:sz w:val="24"/>
          <w:szCs w:val="28"/>
        </w:rPr>
        <w:t>-</w:t>
      </w:r>
      <w:r w:rsidRPr="005324B8">
        <w:rPr>
          <w:rFonts w:ascii="Times New Roman" w:hAnsi="Times New Roman" w:cs="Times New Roman"/>
          <w:sz w:val="24"/>
          <w:szCs w:val="28"/>
        </w:rPr>
        <w:t xml:space="preserve"> умение проводить простейшие расчеты семейного бюджета; </w:t>
      </w:r>
    </w:p>
    <w:p w:rsidR="000A4C2F" w:rsidRPr="005324B8" w:rsidRDefault="000A4C2F" w:rsidP="00691876">
      <w:pPr>
        <w:spacing w:after="0" w:line="360" w:lineRule="auto"/>
        <w:ind w:left="29"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>представление о различных видах семейных доходов;</w:t>
      </w:r>
    </w:p>
    <w:p w:rsidR="000A4C2F" w:rsidRPr="005324B8" w:rsidRDefault="000A4C2F" w:rsidP="00691876">
      <w:pPr>
        <w:spacing w:after="0" w:line="360" w:lineRule="auto"/>
        <w:ind w:left="29" w:firstLine="181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5324B8">
        <w:rPr>
          <w:rFonts w:ascii="Times New Roman" w:hAnsi="Times New Roman" w:cs="Times New Roman"/>
          <w:sz w:val="24"/>
          <w:szCs w:val="28"/>
        </w:rPr>
        <w:t>-</w:t>
      </w:r>
      <w:r w:rsidR="00C70208" w:rsidRPr="005324B8">
        <w:rPr>
          <w:rFonts w:ascii="Times New Roman" w:hAnsi="Times New Roman" w:cs="Times New Roman"/>
          <w:sz w:val="24"/>
          <w:szCs w:val="28"/>
        </w:rPr>
        <w:t xml:space="preserve"> представление о различных видах семейных расходов; </w:t>
      </w:r>
    </w:p>
    <w:p w:rsidR="00C70208" w:rsidRDefault="000A4C2F" w:rsidP="00691876">
      <w:pPr>
        <w:spacing w:after="0" w:line="360" w:lineRule="auto"/>
        <w:ind w:left="29" w:firstLine="181"/>
        <w:jc w:val="both"/>
        <w:rPr>
          <w:rFonts w:ascii="Times New Roman" w:hAnsi="Times New Roman" w:cs="Times New Roman"/>
          <w:sz w:val="24"/>
          <w:szCs w:val="28"/>
        </w:rPr>
      </w:pPr>
      <w:r w:rsidRPr="005324B8"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="00C70208" w:rsidRPr="005324B8">
        <w:rPr>
          <w:rFonts w:ascii="Times New Roman" w:hAnsi="Times New Roman" w:cs="Times New Roman"/>
          <w:sz w:val="24"/>
          <w:szCs w:val="28"/>
        </w:rPr>
        <w:t>представление о способах экономии семейного бюджета.</w:t>
      </w:r>
    </w:p>
    <w:p w:rsidR="004D60D8" w:rsidRDefault="004D60D8" w:rsidP="00691876">
      <w:pPr>
        <w:spacing w:after="0" w:line="360" w:lineRule="auto"/>
        <w:ind w:left="29" w:firstLine="18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4D60D8" w:rsidRDefault="004D60D8" w:rsidP="00C65A16">
      <w:pPr>
        <w:spacing w:after="0"/>
        <w:ind w:left="29"/>
        <w:jc w:val="both"/>
        <w:rPr>
          <w:rFonts w:ascii="Times New Roman" w:hAnsi="Times New Roman" w:cs="Times New Roman"/>
          <w:sz w:val="24"/>
          <w:szCs w:val="28"/>
        </w:rPr>
        <w:sectPr w:rsidR="004D60D8" w:rsidSect="004D60D8">
          <w:footerReference w:type="default" r:id="rId19"/>
          <w:pgSz w:w="11906" w:h="16838"/>
          <w:pgMar w:top="1134" w:right="1134" w:bottom="851" w:left="707" w:header="708" w:footer="708" w:gutter="0"/>
          <w:cols w:space="708"/>
          <w:titlePg/>
          <w:docGrid w:linePitch="360"/>
        </w:sectPr>
      </w:pPr>
    </w:p>
    <w:p w:rsidR="004D60D8" w:rsidRDefault="004D60D8" w:rsidP="004D60D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1446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084"/>
        <w:gridCol w:w="282"/>
        <w:gridCol w:w="567"/>
        <w:gridCol w:w="567"/>
        <w:gridCol w:w="567"/>
        <w:gridCol w:w="1134"/>
        <w:gridCol w:w="4253"/>
        <w:gridCol w:w="850"/>
        <w:gridCol w:w="3689"/>
      </w:tblGrid>
      <w:tr w:rsidR="007A7EB0" w:rsidRPr="008B292B" w:rsidTr="007A7EB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b/>
              </w:rPr>
            </w:pPr>
            <w:r w:rsidRPr="008B292B">
              <w:rPr>
                <w:rFonts w:ascii="Times New Roman" w:hAnsi="Times New Roman"/>
                <w:b/>
                <w:w w:val="97"/>
              </w:rPr>
              <w:t>№</w:t>
            </w:r>
            <w:r w:rsidRPr="008B292B">
              <w:rPr>
                <w:rFonts w:ascii="Times New Roman" w:hAnsi="Times New Roman"/>
                <w:b/>
              </w:rPr>
              <w:br/>
            </w:r>
            <w:r w:rsidRPr="008B292B">
              <w:rPr>
                <w:rFonts w:ascii="Times New Roman" w:hAnsi="Times New Roman"/>
                <w:b/>
                <w:w w:val="97"/>
              </w:rPr>
              <w:t>п/п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b/>
              </w:rPr>
            </w:pPr>
            <w:r w:rsidRPr="008B292B">
              <w:rPr>
                <w:rFonts w:ascii="Times New Roman" w:hAnsi="Times New Roman"/>
                <w:b/>
                <w:w w:val="97"/>
              </w:rPr>
              <w:t>Наименование разделов и тем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b/>
              </w:rPr>
            </w:pPr>
            <w:r w:rsidRPr="008B292B">
              <w:rPr>
                <w:rFonts w:ascii="Times New Roman" w:hAnsi="Times New Roman"/>
                <w:b/>
                <w:w w:val="97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b/>
                <w:w w:val="97"/>
              </w:rPr>
            </w:pPr>
            <w:r w:rsidRPr="008B292B">
              <w:rPr>
                <w:rFonts w:ascii="Times New Roman" w:hAnsi="Times New Roman"/>
                <w:b/>
                <w:w w:val="97"/>
              </w:rPr>
              <w:t>Дата изучения</w:t>
            </w:r>
          </w:p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b/>
                <w:w w:val="97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b/>
              </w:rPr>
            </w:pPr>
            <w:r w:rsidRPr="008B292B">
              <w:rPr>
                <w:rFonts w:ascii="Times New Roman" w:hAnsi="Times New Roman"/>
                <w:b/>
                <w:w w:val="97"/>
              </w:rPr>
              <w:t>Виды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b/>
              </w:rPr>
            </w:pPr>
            <w:r w:rsidRPr="008B292B">
              <w:rPr>
                <w:rFonts w:ascii="Times New Roman" w:hAnsi="Times New Roman"/>
                <w:b/>
                <w:w w:val="97"/>
              </w:rPr>
              <w:t>Виды, формы контроля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b/>
              </w:rPr>
            </w:pPr>
            <w:r w:rsidRPr="008B292B">
              <w:rPr>
                <w:rFonts w:ascii="Times New Roman" w:hAnsi="Times New Roman"/>
                <w:b/>
                <w:w w:val="97"/>
              </w:rPr>
              <w:t>Электронные (цифровые) образовательные ресурсы</w:t>
            </w:r>
          </w:p>
        </w:tc>
      </w:tr>
      <w:tr w:rsidR="007A7EB0" w:rsidRPr="008B292B" w:rsidTr="007A7EB0">
        <w:trPr>
          <w:trHeight w:val="53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b/>
              </w:rPr>
            </w:pPr>
            <w:r w:rsidRPr="008B292B">
              <w:rPr>
                <w:rFonts w:ascii="Times New Roman" w:hAnsi="Times New Roman"/>
                <w:b/>
                <w:w w:val="97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b/>
              </w:rPr>
            </w:pPr>
            <w:r w:rsidRPr="008B292B">
              <w:rPr>
                <w:rFonts w:ascii="Times New Roman" w:hAnsi="Times New Roman"/>
                <w:b/>
                <w:w w:val="97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b/>
              </w:rPr>
            </w:pPr>
            <w:r w:rsidRPr="008B292B">
              <w:rPr>
                <w:rFonts w:ascii="Times New Roman" w:hAnsi="Times New Roman"/>
                <w:b/>
                <w:w w:val="97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</w:tr>
      <w:tr w:rsidR="00A946CB" w:rsidRPr="008B292B" w:rsidTr="007A7EB0">
        <w:trPr>
          <w:trHeight w:hRule="exact" w:val="34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CB" w:rsidRDefault="00A946CB" w:rsidP="004D60D8">
            <w:pPr>
              <w:pStyle w:val="ae"/>
              <w:rPr>
                <w:rFonts w:ascii="Times New Roman" w:hAnsi="Times New Roman"/>
                <w:b/>
                <w:w w:val="97"/>
              </w:rPr>
            </w:pPr>
          </w:p>
        </w:tc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946CB" w:rsidRPr="008B292B" w:rsidRDefault="00A946CB" w:rsidP="004D60D8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97"/>
              </w:rPr>
              <w:t>Раздел</w:t>
            </w:r>
            <w:r w:rsidRPr="008B292B">
              <w:rPr>
                <w:rFonts w:ascii="Times New Roman" w:hAnsi="Times New Roman"/>
                <w:b/>
                <w:w w:val="97"/>
              </w:rPr>
              <w:t xml:space="preserve"> 1. </w:t>
            </w:r>
            <w:r>
              <w:rPr>
                <w:rFonts w:ascii="Times New Roman" w:hAnsi="Times New Roman"/>
                <w:b/>
                <w:w w:val="97"/>
              </w:rPr>
              <w:t>Читательская грамотность</w:t>
            </w:r>
          </w:p>
        </w:tc>
      </w:tr>
      <w:tr w:rsidR="007A7EB0" w:rsidRPr="00F145BD" w:rsidTr="007A7EB0">
        <w:trPr>
          <w:trHeight w:hRule="exact" w:val="1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1.1.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4D60D8" w:rsidRDefault="007A7EB0" w:rsidP="004D60D8">
            <w:pPr>
              <w:pStyle w:val="ae"/>
              <w:rPr>
                <w:rFonts w:ascii="Times New Roman" w:hAnsi="Times New Roman"/>
                <w:sz w:val="20"/>
              </w:rPr>
            </w:pPr>
            <w:r w:rsidRPr="004D60D8">
              <w:rPr>
                <w:rFonts w:ascii="Times New Roman" w:hAnsi="Times New Roman"/>
                <w:sz w:val="20"/>
              </w:rPr>
              <w:t>В. Бианки. Лис и мышонок.</w:t>
            </w:r>
          </w:p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  <w:r w:rsidRPr="006C48C5">
              <w:rPr>
                <w:rFonts w:ascii="Times New Roman" w:hAnsi="Times New Roman"/>
                <w:sz w:val="18"/>
              </w:rPr>
              <w:t>Определя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ть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жанр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п</w:t>
            </w:r>
            <w:r w:rsidRPr="006C48C5">
              <w:rPr>
                <w:rFonts w:ascii="Times New Roman" w:hAnsi="Times New Roman"/>
                <w:sz w:val="18"/>
              </w:rPr>
              <w:t>р</w:t>
            </w:r>
            <w:r w:rsidRPr="006C48C5">
              <w:rPr>
                <w:rFonts w:ascii="Times New Roman" w:hAnsi="Times New Roman"/>
                <w:spacing w:val="-2"/>
                <w:sz w:val="18"/>
              </w:rPr>
              <w:t>о</w:t>
            </w:r>
            <w:r w:rsidRPr="006C48C5">
              <w:rPr>
                <w:rFonts w:ascii="Times New Roman" w:hAnsi="Times New Roman"/>
                <w:sz w:val="18"/>
              </w:rPr>
              <w:t>и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z w:val="18"/>
              </w:rPr>
              <w:t>веден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sz w:val="18"/>
              </w:rPr>
              <w:t>я; – на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z w:val="18"/>
              </w:rPr>
              <w:t>ыв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ть</w:t>
            </w:r>
            <w:r w:rsidRPr="006C48C5">
              <w:rPr>
                <w:rFonts w:ascii="Times New Roman" w:hAnsi="Times New Roman"/>
                <w:sz w:val="18"/>
              </w:rPr>
              <w:t xml:space="preserve"> героев 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с</w:t>
            </w:r>
            <w:r w:rsidRPr="006C48C5">
              <w:rPr>
                <w:rFonts w:ascii="Times New Roman" w:hAnsi="Times New Roman"/>
                <w:sz w:val="18"/>
              </w:rPr>
              <w:t>ка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ки</w:t>
            </w:r>
            <w:r w:rsidRPr="006C48C5">
              <w:rPr>
                <w:rFonts w:ascii="Times New Roman" w:hAnsi="Times New Roman"/>
                <w:sz w:val="18"/>
              </w:rPr>
              <w:t>;до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п</w:t>
            </w:r>
            <w:r w:rsidRPr="006C48C5">
              <w:rPr>
                <w:rFonts w:ascii="Times New Roman" w:hAnsi="Times New Roman"/>
                <w:sz w:val="18"/>
              </w:rPr>
              <w:t>ол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н</w:t>
            </w:r>
            <w:r w:rsidRPr="006C48C5">
              <w:rPr>
                <w:rFonts w:ascii="Times New Roman" w:hAnsi="Times New Roman"/>
                <w:sz w:val="18"/>
              </w:rPr>
              <w:t>я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 xml:space="preserve">ь предложения, 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п</w:t>
            </w:r>
            <w:r w:rsidRPr="006C48C5">
              <w:rPr>
                <w:rFonts w:ascii="Times New Roman" w:hAnsi="Times New Roman"/>
                <w:sz w:val="18"/>
              </w:rPr>
              <w:t>ол</w:t>
            </w:r>
            <w:r w:rsidRPr="006C48C5">
              <w:rPr>
                <w:rFonts w:ascii="Times New Roman" w:hAnsi="Times New Roman"/>
                <w:spacing w:val="-1"/>
                <w:w w:val="99"/>
                <w:sz w:val="18"/>
              </w:rPr>
              <w:t>ь</w:t>
            </w:r>
            <w:r w:rsidRPr="006C48C5">
              <w:rPr>
                <w:rFonts w:ascii="Times New Roman" w:hAnsi="Times New Roman"/>
                <w:spacing w:val="3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pacing w:val="-6"/>
                <w:sz w:val="18"/>
              </w:rPr>
              <w:t>у</w:t>
            </w:r>
            <w:r w:rsidRPr="006C48C5">
              <w:rPr>
                <w:rFonts w:ascii="Times New Roman" w:hAnsi="Times New Roman"/>
                <w:sz w:val="18"/>
              </w:rPr>
              <w:t>я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с</w:t>
            </w:r>
            <w:r w:rsidRPr="006C48C5">
              <w:rPr>
                <w:rFonts w:ascii="Times New Roman" w:hAnsi="Times New Roman"/>
                <w:sz w:val="18"/>
              </w:rPr>
              <w:t>ь и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н</w:t>
            </w:r>
            <w:r w:rsidRPr="006C48C5">
              <w:rPr>
                <w:rFonts w:ascii="Times New Roman" w:hAnsi="Times New Roman"/>
                <w:sz w:val="18"/>
              </w:rPr>
              <w:t>формац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е</w:t>
            </w:r>
            <w:r w:rsidRPr="006C48C5">
              <w:rPr>
                <w:rFonts w:ascii="Times New Roman" w:hAnsi="Times New Roman"/>
                <w:sz w:val="18"/>
              </w:rPr>
              <w:t>й и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екс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а; дав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 xml:space="preserve">ь </w:t>
            </w:r>
            <w:r w:rsidRPr="006C48C5">
              <w:rPr>
                <w:rFonts w:ascii="Times New Roman" w:hAnsi="Times New Roman"/>
                <w:spacing w:val="2"/>
                <w:sz w:val="18"/>
              </w:rPr>
              <w:t>х</w:t>
            </w:r>
            <w:r w:rsidRPr="006C48C5">
              <w:rPr>
                <w:rFonts w:ascii="Times New Roman" w:hAnsi="Times New Roman"/>
                <w:sz w:val="18"/>
              </w:rPr>
              <w:t>арак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ер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sz w:val="18"/>
              </w:rPr>
              <w:t>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ик</w:t>
            </w:r>
            <w:r w:rsidRPr="006C48C5">
              <w:rPr>
                <w:rFonts w:ascii="Times New Roman" w:hAnsi="Times New Roman"/>
                <w:sz w:val="18"/>
              </w:rPr>
              <w:t>у</w:t>
            </w:r>
            <w:r w:rsidRPr="006C48C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г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е</w:t>
            </w:r>
            <w:r w:rsidRPr="006C48C5">
              <w:rPr>
                <w:rFonts w:ascii="Times New Roman" w:hAnsi="Times New Roman"/>
                <w:sz w:val="18"/>
              </w:rPr>
              <w:t>ро</w:t>
            </w:r>
            <w:r w:rsidRPr="006C48C5">
              <w:rPr>
                <w:rFonts w:ascii="Times New Roman" w:hAnsi="Times New Roman"/>
                <w:spacing w:val="2"/>
                <w:sz w:val="18"/>
              </w:rPr>
              <w:t>я</w:t>
            </w:r>
            <w:r w:rsidRPr="006C48C5">
              <w:rPr>
                <w:rFonts w:ascii="Times New Roman" w:hAnsi="Times New Roman"/>
                <w:sz w:val="18"/>
              </w:rPr>
              <w:t>м;определя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ь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п</w:t>
            </w:r>
            <w:r w:rsidRPr="006C48C5">
              <w:rPr>
                <w:rFonts w:ascii="Times New Roman" w:hAnsi="Times New Roman"/>
                <w:sz w:val="18"/>
              </w:rPr>
              <w:t>оследов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ел</w:t>
            </w:r>
            <w:r w:rsidRPr="006C48C5">
              <w:rPr>
                <w:rFonts w:ascii="Times New Roman" w:hAnsi="Times New Roman"/>
                <w:w w:val="99"/>
                <w:sz w:val="18"/>
              </w:rPr>
              <w:t>ь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н</w:t>
            </w:r>
            <w:r w:rsidRPr="006C48C5">
              <w:rPr>
                <w:rFonts w:ascii="Times New Roman" w:hAnsi="Times New Roman"/>
                <w:sz w:val="18"/>
              </w:rPr>
              <w:t>ос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ь собы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ий и ра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сс</w:t>
            </w:r>
            <w:r w:rsidRPr="006C48C5">
              <w:rPr>
                <w:rFonts w:ascii="Times New Roman" w:hAnsi="Times New Roman"/>
                <w:sz w:val="18"/>
              </w:rPr>
              <w:t>ка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z w:val="18"/>
              </w:rPr>
              <w:t>ыв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ть</w:t>
            </w:r>
            <w:r w:rsidRPr="006C48C5">
              <w:rPr>
                <w:rFonts w:ascii="Times New Roman" w:hAnsi="Times New Roman"/>
                <w:sz w:val="18"/>
              </w:rPr>
              <w:t xml:space="preserve"> ска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pacing w:val="3"/>
                <w:sz w:val="18"/>
              </w:rPr>
              <w:t>к</w:t>
            </w:r>
            <w:r w:rsidRPr="006C48C5">
              <w:rPr>
                <w:rFonts w:ascii="Times New Roman" w:hAnsi="Times New Roman"/>
                <w:spacing w:val="-3"/>
                <w:sz w:val="18"/>
              </w:rPr>
              <w:t>у</w:t>
            </w:r>
            <w:r w:rsidRPr="006C48C5">
              <w:rPr>
                <w:rFonts w:ascii="Times New Roman" w:hAnsi="Times New Roman"/>
                <w:sz w:val="18"/>
              </w:rPr>
              <w:t>; со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авля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 xml:space="preserve">ь 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ча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 xml:space="preserve">ей 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п</w:t>
            </w:r>
            <w:r w:rsidRPr="006C48C5">
              <w:rPr>
                <w:rFonts w:ascii="Times New Roman" w:hAnsi="Times New Roman"/>
                <w:sz w:val="18"/>
              </w:rPr>
              <w:t>ослови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ц</w:t>
            </w:r>
            <w:r w:rsidRPr="006C48C5">
              <w:rPr>
                <w:rFonts w:ascii="Times New Roman" w:hAnsi="Times New Roman"/>
                <w:sz w:val="18"/>
              </w:rPr>
              <w:t>ы и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pacing w:val="-2"/>
                <w:sz w:val="18"/>
              </w:rPr>
              <w:t>о</w:t>
            </w:r>
            <w:r w:rsidRPr="006C48C5">
              <w:rPr>
                <w:rFonts w:ascii="Times New Roman" w:hAnsi="Times New Roman"/>
                <w:sz w:val="18"/>
              </w:rPr>
              <w:t>преде</w:t>
            </w:r>
            <w:r w:rsidRPr="006C48C5">
              <w:rPr>
                <w:rFonts w:ascii="Times New Roman" w:hAnsi="Times New Roman"/>
                <w:w w:val="99"/>
                <w:sz w:val="18"/>
              </w:rPr>
              <w:t>л</w:t>
            </w:r>
            <w:r w:rsidRPr="006C48C5">
              <w:rPr>
                <w:rFonts w:ascii="Times New Roman" w:hAnsi="Times New Roman"/>
                <w:sz w:val="18"/>
              </w:rPr>
              <w:t>ят</w:t>
            </w:r>
            <w:r w:rsidRPr="006C48C5">
              <w:rPr>
                <w:rFonts w:ascii="Times New Roman" w:hAnsi="Times New Roman"/>
                <w:w w:val="99"/>
                <w:sz w:val="18"/>
              </w:rPr>
              <w:t>ь</w:t>
            </w:r>
            <w:r w:rsidRPr="006C48C5">
              <w:rPr>
                <w:rFonts w:ascii="Times New Roman" w:hAnsi="Times New Roman"/>
                <w:sz w:val="18"/>
              </w:rPr>
              <w:t xml:space="preserve"> их</w:t>
            </w:r>
            <w:r w:rsidRPr="006C48C5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соо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е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 xml:space="preserve">вие </w:t>
            </w:r>
            <w:r w:rsidRPr="006C48C5">
              <w:rPr>
                <w:rFonts w:ascii="Times New Roman" w:hAnsi="Times New Roman"/>
                <w:spacing w:val="2"/>
                <w:sz w:val="18"/>
              </w:rPr>
              <w:t>п</w:t>
            </w:r>
            <w:r w:rsidRPr="006C48C5">
              <w:rPr>
                <w:rFonts w:ascii="Times New Roman" w:hAnsi="Times New Roman"/>
                <w:sz w:val="18"/>
              </w:rPr>
              <w:t>р</w:t>
            </w:r>
            <w:r w:rsidRPr="006C48C5">
              <w:rPr>
                <w:rFonts w:ascii="Times New Roman" w:hAnsi="Times New Roman"/>
                <w:spacing w:val="-2"/>
                <w:sz w:val="18"/>
              </w:rPr>
              <w:t>о</w:t>
            </w:r>
            <w:r w:rsidRPr="006C48C5">
              <w:rPr>
                <w:rFonts w:ascii="Times New Roman" w:hAnsi="Times New Roman"/>
                <w:sz w:val="18"/>
              </w:rPr>
              <w:t>и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pacing w:val="-2"/>
                <w:sz w:val="18"/>
              </w:rPr>
              <w:t>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е</w:t>
            </w:r>
            <w:r w:rsidRPr="006C48C5">
              <w:rPr>
                <w:rFonts w:ascii="Times New Roman" w:hAnsi="Times New Roman"/>
                <w:sz w:val="18"/>
              </w:rPr>
              <w:t>ден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</w:rPr>
              <w:t>ю</w:t>
            </w:r>
            <w:r w:rsidRPr="006C48C5">
              <w:rPr>
                <w:rFonts w:ascii="Times New Roman" w:hAnsi="Times New Roman"/>
                <w:sz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9867A8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F145BD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  <w:r w:rsidRPr="00F145BD">
              <w:rPr>
                <w:rFonts w:ascii="Times New Roman" w:hAnsi="Times New Roman"/>
                <w:sz w:val="20"/>
              </w:rPr>
              <w:t>https://yandex.ru/video/preview/13979996252108828256?text=В.%20Бианки.%20Лис%20и%20мышонок&amp;path=yandex_search&amp;parent-reqid=1665859929109878-2722979311343604961-sas3-1042-6ab-sas-l7-balancer-8080-BAL-6956&amp;from_type=vast</w:t>
            </w:r>
          </w:p>
        </w:tc>
      </w:tr>
      <w:tr w:rsidR="007A7EB0" w:rsidRPr="00C02D9F" w:rsidTr="007A7EB0">
        <w:trPr>
          <w:trHeight w:hRule="exact" w:val="19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1.2.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A1073" w:rsidRDefault="007A7EB0" w:rsidP="006A1073">
            <w:pPr>
              <w:pStyle w:val="ae"/>
              <w:rPr>
                <w:rFonts w:ascii="Times New Roman" w:hAnsi="Times New Roman"/>
                <w:sz w:val="20"/>
              </w:rPr>
            </w:pPr>
            <w:r w:rsidRPr="006A1073">
              <w:rPr>
                <w:rFonts w:ascii="Times New Roman" w:hAnsi="Times New Roman"/>
                <w:sz w:val="20"/>
              </w:rPr>
              <w:t>Русская народная сказка. Мороз и заяц.</w:t>
            </w:r>
          </w:p>
          <w:p w:rsidR="007A7EB0" w:rsidRPr="006A1073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  <w:r w:rsidRPr="006C48C5">
              <w:rPr>
                <w:rFonts w:ascii="Times New Roman" w:hAnsi="Times New Roman"/>
                <w:sz w:val="18"/>
              </w:rPr>
              <w:t>– Определя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ть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н</w:t>
            </w:r>
            <w:r w:rsidRPr="006C48C5">
              <w:rPr>
                <w:rFonts w:ascii="Times New Roman" w:hAnsi="Times New Roman"/>
                <w:sz w:val="18"/>
              </w:rPr>
              <w:t>ац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spacing w:val="-2"/>
                <w:sz w:val="18"/>
              </w:rPr>
              <w:t>о</w:t>
            </w:r>
            <w:r w:rsidRPr="006C48C5">
              <w:rPr>
                <w:rFonts w:ascii="Times New Roman" w:hAnsi="Times New Roman"/>
                <w:sz w:val="18"/>
              </w:rPr>
              <w:t>на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л</w:t>
            </w:r>
            <w:r w:rsidRPr="006C48C5">
              <w:rPr>
                <w:rFonts w:ascii="Times New Roman" w:hAnsi="Times New Roman"/>
                <w:w w:val="99"/>
                <w:sz w:val="18"/>
              </w:rPr>
              <w:t>ь</w:t>
            </w:r>
            <w:r w:rsidRPr="006C48C5">
              <w:rPr>
                <w:rFonts w:ascii="Times New Roman" w:hAnsi="Times New Roman"/>
                <w:spacing w:val="3"/>
                <w:sz w:val="18"/>
              </w:rPr>
              <w:t>н</w:t>
            </w:r>
            <w:r w:rsidRPr="006C48C5">
              <w:rPr>
                <w:rFonts w:ascii="Times New Roman" w:hAnsi="Times New Roman"/>
                <w:spacing w:val="-7"/>
                <w:sz w:val="18"/>
              </w:rPr>
              <w:t>у</w:t>
            </w:r>
            <w:r w:rsidRPr="006C48C5">
              <w:rPr>
                <w:rFonts w:ascii="Times New Roman" w:hAnsi="Times New Roman"/>
                <w:w w:val="99"/>
                <w:sz w:val="18"/>
              </w:rPr>
              <w:t>ю</w:t>
            </w:r>
            <w:r w:rsidRPr="006C48C5">
              <w:rPr>
                <w:rFonts w:ascii="Times New Roman" w:hAnsi="Times New Roman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п</w:t>
            </w:r>
            <w:r w:rsidRPr="006C48C5">
              <w:rPr>
                <w:rFonts w:ascii="Times New Roman" w:hAnsi="Times New Roman"/>
                <w:sz w:val="18"/>
              </w:rPr>
              <w:t>р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ин</w:t>
            </w:r>
            <w:r w:rsidRPr="006C48C5">
              <w:rPr>
                <w:rFonts w:ascii="Times New Roman" w:hAnsi="Times New Roman"/>
                <w:sz w:val="18"/>
              </w:rPr>
              <w:t>адлежност</w:t>
            </w:r>
            <w:r w:rsidRPr="006C48C5">
              <w:rPr>
                <w:rFonts w:ascii="Times New Roman" w:hAnsi="Times New Roman"/>
                <w:w w:val="99"/>
                <w:sz w:val="18"/>
              </w:rPr>
              <w:t>ь</w:t>
            </w:r>
            <w:r w:rsidRPr="006C48C5">
              <w:rPr>
                <w:rFonts w:ascii="Times New Roman" w:hAnsi="Times New Roman"/>
                <w:sz w:val="18"/>
              </w:rPr>
              <w:t xml:space="preserve"> ска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к</w:t>
            </w:r>
            <w:r w:rsidRPr="006C48C5">
              <w:rPr>
                <w:rFonts w:ascii="Times New Roman" w:hAnsi="Times New Roman"/>
                <w:sz w:val="18"/>
              </w:rPr>
              <w:t>и по информац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sz w:val="18"/>
              </w:rPr>
              <w:t>и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 xml:space="preserve">в 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z w:val="18"/>
              </w:rPr>
              <w:t xml:space="preserve">аголовке 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z w:val="18"/>
              </w:rPr>
              <w:t>аня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pacing w:val="2"/>
                <w:sz w:val="18"/>
              </w:rPr>
              <w:t>и</w:t>
            </w:r>
            <w:r w:rsidRPr="006C48C5">
              <w:rPr>
                <w:rFonts w:ascii="Times New Roman" w:hAnsi="Times New Roman"/>
                <w:sz w:val="18"/>
              </w:rPr>
              <w:t>я;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  <w:r w:rsidRPr="006C48C5">
              <w:rPr>
                <w:rFonts w:ascii="Times New Roman" w:hAnsi="Times New Roman"/>
                <w:sz w:val="18"/>
              </w:rPr>
              <w:t>– о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ве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ч</w:t>
            </w:r>
            <w:r w:rsidRPr="006C48C5">
              <w:rPr>
                <w:rFonts w:ascii="Times New Roman" w:hAnsi="Times New Roman"/>
                <w:sz w:val="18"/>
              </w:rPr>
              <w:t>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 xml:space="preserve">ь 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н</w:t>
            </w:r>
            <w:r w:rsidRPr="006C48C5">
              <w:rPr>
                <w:rFonts w:ascii="Times New Roman" w:hAnsi="Times New Roman"/>
                <w:sz w:val="18"/>
              </w:rPr>
              <w:t>а вопросы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п</w:t>
            </w:r>
            <w:r w:rsidRPr="006C48C5">
              <w:rPr>
                <w:rFonts w:ascii="Times New Roman" w:hAnsi="Times New Roman"/>
                <w:sz w:val="18"/>
              </w:rPr>
              <w:t>о содерж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а</w:t>
            </w:r>
            <w:r w:rsidRPr="006C48C5">
              <w:rPr>
                <w:rFonts w:ascii="Times New Roman" w:hAnsi="Times New Roman"/>
                <w:sz w:val="18"/>
              </w:rPr>
              <w:t>н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w w:val="99"/>
                <w:sz w:val="18"/>
              </w:rPr>
              <w:t>ю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ска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z w:val="18"/>
              </w:rPr>
              <w:t>к</w:t>
            </w:r>
            <w:r w:rsidRPr="006C48C5">
              <w:rPr>
                <w:rFonts w:ascii="Times New Roman" w:hAnsi="Times New Roman"/>
                <w:w w:val="99"/>
                <w:sz w:val="18"/>
              </w:rPr>
              <w:t>и</w:t>
            </w:r>
            <w:r w:rsidRPr="006C48C5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бе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z w:val="18"/>
              </w:rPr>
              <w:t xml:space="preserve"> опоры на 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екс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  <w:r w:rsidRPr="006C48C5">
              <w:rPr>
                <w:rFonts w:ascii="Times New Roman" w:hAnsi="Times New Roman"/>
                <w:sz w:val="18"/>
              </w:rPr>
              <w:t>– дав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ь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pacing w:val="2"/>
                <w:sz w:val="18"/>
              </w:rPr>
              <w:t>х</w:t>
            </w:r>
            <w:r w:rsidRPr="006C48C5">
              <w:rPr>
                <w:rFonts w:ascii="Times New Roman" w:hAnsi="Times New Roman"/>
                <w:sz w:val="18"/>
              </w:rPr>
              <w:t>ар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а</w:t>
            </w:r>
            <w:r w:rsidRPr="006C48C5">
              <w:rPr>
                <w:rFonts w:ascii="Times New Roman" w:hAnsi="Times New Roman"/>
                <w:sz w:val="18"/>
              </w:rPr>
              <w:t>к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ерис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и</w:t>
            </w:r>
            <w:r w:rsidRPr="006C48C5">
              <w:rPr>
                <w:rFonts w:ascii="Times New Roman" w:hAnsi="Times New Roman"/>
                <w:spacing w:val="-2"/>
                <w:sz w:val="18"/>
              </w:rPr>
              <w:t>к</w:t>
            </w:r>
            <w:r w:rsidRPr="006C48C5">
              <w:rPr>
                <w:rFonts w:ascii="Times New Roman" w:hAnsi="Times New Roman"/>
                <w:sz w:val="18"/>
              </w:rPr>
              <w:t>у</w:t>
            </w:r>
            <w:r w:rsidRPr="006C48C5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героям ска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ки;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  <w:r w:rsidRPr="006C48C5">
              <w:rPr>
                <w:rFonts w:ascii="Times New Roman" w:hAnsi="Times New Roman"/>
                <w:sz w:val="18"/>
              </w:rPr>
              <w:t>– набл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</w:rPr>
              <w:t>ю</w:t>
            </w:r>
            <w:r w:rsidRPr="006C48C5">
              <w:rPr>
                <w:rFonts w:ascii="Times New Roman" w:hAnsi="Times New Roman"/>
                <w:sz w:val="18"/>
              </w:rPr>
              <w:t>да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ть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н</w:t>
            </w:r>
            <w:r w:rsidRPr="006C48C5">
              <w:rPr>
                <w:rFonts w:ascii="Times New Roman" w:hAnsi="Times New Roman"/>
                <w:sz w:val="18"/>
              </w:rPr>
              <w:t>ад с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и</w:t>
            </w:r>
            <w:r w:rsidRPr="006C48C5">
              <w:rPr>
                <w:rFonts w:ascii="Times New Roman" w:hAnsi="Times New Roman"/>
                <w:sz w:val="18"/>
              </w:rPr>
              <w:t>но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н</w:t>
            </w:r>
            <w:r w:rsidRPr="006C48C5">
              <w:rPr>
                <w:rFonts w:ascii="Times New Roman" w:hAnsi="Times New Roman"/>
                <w:sz w:val="18"/>
              </w:rPr>
              <w:t>имами как бли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z w:val="18"/>
              </w:rPr>
              <w:t>ким</w:t>
            </w:r>
            <w:r w:rsidRPr="006C48C5">
              <w:rPr>
                <w:rFonts w:ascii="Times New Roman" w:hAnsi="Times New Roman"/>
                <w:w w:val="99"/>
                <w:sz w:val="18"/>
              </w:rPr>
              <w:t>и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</w:rPr>
              <w:t>п</w:t>
            </w:r>
            <w:r w:rsidRPr="006C48C5">
              <w:rPr>
                <w:rFonts w:ascii="Times New Roman" w:hAnsi="Times New Roman"/>
                <w:sz w:val="18"/>
              </w:rPr>
              <w:t xml:space="preserve">о 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н</w:t>
            </w:r>
            <w:r w:rsidRPr="006C48C5">
              <w:rPr>
                <w:rFonts w:ascii="Times New Roman" w:hAnsi="Times New Roman"/>
                <w:sz w:val="18"/>
              </w:rPr>
              <w:t>ач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е</w:t>
            </w:r>
            <w:r w:rsidRPr="006C48C5">
              <w:rPr>
                <w:rFonts w:ascii="Times New Roman" w:hAnsi="Times New Roman"/>
                <w:sz w:val="18"/>
              </w:rPr>
              <w:t>н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w w:val="99"/>
                <w:sz w:val="18"/>
              </w:rPr>
              <w:t>ю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слов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а</w:t>
            </w:r>
            <w:r w:rsidRPr="006C48C5">
              <w:rPr>
                <w:rFonts w:ascii="Times New Roman" w:hAnsi="Times New Roman"/>
                <w:sz w:val="18"/>
              </w:rPr>
              <w:t>ми (бе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z w:val="18"/>
              </w:rPr>
              <w:t xml:space="preserve"> вв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е</w:t>
            </w:r>
            <w:r w:rsidRPr="006C48C5">
              <w:rPr>
                <w:rFonts w:ascii="Times New Roman" w:hAnsi="Times New Roman"/>
                <w:sz w:val="18"/>
              </w:rPr>
              <w:t>ден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sz w:val="18"/>
              </w:rPr>
              <w:t xml:space="preserve">я 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п</w:t>
            </w:r>
            <w:r w:rsidRPr="006C48C5">
              <w:rPr>
                <w:rFonts w:ascii="Times New Roman" w:hAnsi="Times New Roman"/>
                <w:sz w:val="18"/>
              </w:rPr>
              <w:t>о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н</w:t>
            </w:r>
            <w:r w:rsidRPr="006C48C5">
              <w:rPr>
                <w:rFonts w:ascii="Times New Roman" w:hAnsi="Times New Roman"/>
                <w:sz w:val="18"/>
              </w:rPr>
              <w:t>я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ия);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  <w:r w:rsidRPr="006C48C5">
              <w:rPr>
                <w:rFonts w:ascii="Times New Roman" w:hAnsi="Times New Roman"/>
                <w:sz w:val="18"/>
              </w:rPr>
              <w:t>– дели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w w:val="99"/>
                <w:sz w:val="18"/>
              </w:rPr>
              <w:t>ь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екс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 xml:space="preserve">на 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ча</w:t>
            </w:r>
            <w:r w:rsidRPr="006C48C5">
              <w:rPr>
                <w:rFonts w:ascii="Times New Roman" w:hAnsi="Times New Roman"/>
                <w:sz w:val="18"/>
              </w:rPr>
              <w:t>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и в соо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е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вии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с предложен</w:t>
            </w:r>
            <w:r w:rsidRPr="006C48C5">
              <w:rPr>
                <w:rFonts w:ascii="Times New Roman" w:hAnsi="Times New Roman"/>
                <w:spacing w:val="2"/>
                <w:sz w:val="18"/>
              </w:rPr>
              <w:t>н</w:t>
            </w:r>
            <w:r w:rsidRPr="006C48C5">
              <w:rPr>
                <w:rFonts w:ascii="Times New Roman" w:hAnsi="Times New Roman"/>
                <w:sz w:val="18"/>
              </w:rPr>
              <w:t>ым пла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н</w:t>
            </w:r>
            <w:r w:rsidRPr="006C48C5">
              <w:rPr>
                <w:rFonts w:ascii="Times New Roman" w:hAnsi="Times New Roman"/>
                <w:sz w:val="18"/>
              </w:rPr>
              <w:t>ом;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9867A8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F145BD">
              <w:rPr>
                <w:rFonts w:ascii="Times New Roman" w:hAnsi="Times New Roman"/>
                <w:sz w:val="20"/>
              </w:rPr>
              <w:t>https://yandex.ru/video/preview/1162492501403059137?text=Русская%20народная%20сказка.%20Мороз%20и%20заяц.&amp;path=yandex_search&amp;</w:t>
            </w:r>
            <w:r w:rsidRPr="00F145BD">
              <w:rPr>
                <w:rFonts w:ascii="Times New Roman" w:hAnsi="Times New Roman"/>
                <w:sz w:val="20"/>
                <w:szCs w:val="20"/>
              </w:rPr>
              <w:t>parent-reqid=1665859971500007-10842641273442215609-sas3-1042-6ab-sas-l7-balancer-8080-BAL-2363&amp;from_type=vast</w:t>
            </w:r>
          </w:p>
        </w:tc>
      </w:tr>
      <w:tr w:rsidR="007A7EB0" w:rsidRPr="00C02D9F" w:rsidTr="007A7EB0">
        <w:trPr>
          <w:trHeight w:hRule="exact" w:val="17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1.3.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A1073" w:rsidRDefault="007A7EB0" w:rsidP="006A1073">
            <w:pPr>
              <w:pStyle w:val="ae"/>
              <w:rPr>
                <w:rFonts w:ascii="Times New Roman" w:hAnsi="Times New Roman"/>
                <w:sz w:val="20"/>
              </w:rPr>
            </w:pPr>
            <w:r w:rsidRPr="006A1073">
              <w:rPr>
                <w:rFonts w:ascii="Times New Roman" w:hAnsi="Times New Roman"/>
                <w:sz w:val="20"/>
              </w:rPr>
              <w:t>В. Сутеев. Живые грибы.</w:t>
            </w:r>
          </w:p>
          <w:p w:rsidR="007A7EB0" w:rsidRPr="006A1073" w:rsidRDefault="007A7EB0" w:rsidP="006A1073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C48C5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Д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в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ть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48C5">
              <w:rPr>
                <w:rFonts w:ascii="Times New Roman" w:hAnsi="Times New Roman"/>
                <w:spacing w:val="2"/>
                <w:sz w:val="18"/>
                <w:szCs w:val="18"/>
              </w:rPr>
              <w:t>х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арак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ер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с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ику</w:t>
            </w:r>
            <w:r w:rsidRPr="006C48C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г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ро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я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C48C5">
              <w:rPr>
                <w:rFonts w:ascii="Times New Roman" w:hAnsi="Times New Roman"/>
                <w:sz w:val="18"/>
                <w:szCs w:val="18"/>
              </w:rPr>
              <w:t>– до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ол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я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 xml:space="preserve">ь предложения 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а о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 xml:space="preserve">нове 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в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ден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й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екс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а;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C48C5">
              <w:rPr>
                <w:rFonts w:ascii="Times New Roman" w:hAnsi="Times New Roman"/>
                <w:sz w:val="18"/>
                <w:szCs w:val="18"/>
              </w:rPr>
              <w:t>– определя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ь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п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оследов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ел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ь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ос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ь собы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ий и ра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сс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ка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ыв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ть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 xml:space="preserve"> ска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spacing w:val="3"/>
                <w:sz w:val="18"/>
                <w:szCs w:val="18"/>
              </w:rPr>
              <w:t>к</w:t>
            </w:r>
            <w:r w:rsidRPr="006C48C5">
              <w:rPr>
                <w:rFonts w:ascii="Times New Roman" w:hAnsi="Times New Roman"/>
                <w:spacing w:val="-3"/>
                <w:sz w:val="18"/>
                <w:szCs w:val="18"/>
              </w:rPr>
              <w:t>у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C48C5">
              <w:rPr>
                <w:rFonts w:ascii="Times New Roman" w:hAnsi="Times New Roman"/>
                <w:sz w:val="18"/>
                <w:szCs w:val="18"/>
              </w:rPr>
              <w:t>– со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авля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ь во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росы по содерж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ю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 xml:space="preserve"> ска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к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C48C5">
              <w:rPr>
                <w:rFonts w:ascii="Times New Roman" w:hAnsi="Times New Roman"/>
                <w:sz w:val="18"/>
                <w:szCs w:val="18"/>
              </w:rPr>
              <w:t>– на о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нове св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ден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й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а</w:t>
            </w:r>
            <w:r w:rsidRPr="006C48C5">
              <w:rPr>
                <w:rFonts w:ascii="Times New Roman" w:hAnsi="Times New Roman"/>
                <w:spacing w:val="-3"/>
                <w:sz w:val="18"/>
                <w:szCs w:val="18"/>
              </w:rPr>
              <w:t>у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ч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spacing w:val="2"/>
                <w:sz w:val="18"/>
                <w:szCs w:val="18"/>
              </w:rPr>
              <w:t>о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-по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ава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ел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ьн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о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г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екс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а в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ы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б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ра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ь верные выска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ыв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9867A8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F145BD">
              <w:rPr>
                <w:rFonts w:ascii="Times New Roman" w:hAnsi="Times New Roman"/>
                <w:sz w:val="20"/>
              </w:rPr>
              <w:t>https://yandex.ru/video/preview/9475349071830652111?text=В.%20Сутеев.%20Живые%20грибы.&amp;path=yandex_search&amp;parent-reqid=1665860022250570-14463779066918993664-sas3-1042-6ab-sas-l7-balancer-8080-BAL-1988&amp;from_type=vast</w:t>
            </w:r>
          </w:p>
        </w:tc>
      </w:tr>
      <w:tr w:rsidR="007A7EB0" w:rsidRPr="00C02D9F" w:rsidTr="007A7EB0">
        <w:trPr>
          <w:trHeight w:hRule="exact" w:val="1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1.4.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A1073" w:rsidRDefault="007A7EB0" w:rsidP="006A1073">
            <w:pPr>
              <w:pStyle w:val="ae"/>
              <w:rPr>
                <w:rFonts w:ascii="Times New Roman" w:hAnsi="Times New Roman"/>
                <w:sz w:val="20"/>
              </w:rPr>
            </w:pPr>
            <w:r w:rsidRPr="006A1073">
              <w:rPr>
                <w:rFonts w:ascii="Times New Roman" w:hAnsi="Times New Roman"/>
                <w:sz w:val="20"/>
              </w:rPr>
              <w:t>Г. Цыферов. Петушок и солнышко.</w:t>
            </w:r>
          </w:p>
          <w:p w:rsidR="007A7EB0" w:rsidRPr="006A1073" w:rsidRDefault="007A7EB0" w:rsidP="006A1073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C48C5">
              <w:rPr>
                <w:rFonts w:ascii="Times New Roman" w:hAnsi="Times New Roman"/>
                <w:sz w:val="18"/>
                <w:szCs w:val="18"/>
              </w:rPr>
              <w:t>– Определя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ть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вид с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к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а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ки;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C48C5">
              <w:rPr>
                <w:rFonts w:ascii="Times New Roman" w:hAnsi="Times New Roman"/>
                <w:sz w:val="18"/>
                <w:szCs w:val="18"/>
              </w:rPr>
              <w:t>– на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ыв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ть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 xml:space="preserve"> героев 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ка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ки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spacing w:val="-2"/>
                <w:sz w:val="18"/>
                <w:szCs w:val="18"/>
              </w:rPr>
              <w:t>а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х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од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ть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реди н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х главного героя;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C48C5">
              <w:rPr>
                <w:rFonts w:ascii="Times New Roman" w:hAnsi="Times New Roman"/>
                <w:sz w:val="18"/>
                <w:szCs w:val="18"/>
              </w:rPr>
              <w:t>– определя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ь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п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р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адлежнос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ь ре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 xml:space="preserve">лик 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ер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о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spacing w:val="-2"/>
                <w:sz w:val="18"/>
                <w:szCs w:val="18"/>
              </w:rPr>
              <w:t>а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ж</w:t>
            </w:r>
            <w:r w:rsidRPr="006C48C5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м ска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к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(бе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6C48C5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оры</w:t>
            </w:r>
            <w:r w:rsidRPr="006C48C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екс</w:t>
            </w:r>
            <w:r w:rsidRPr="006C48C5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– определя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6C48C5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п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оследов</w:t>
            </w:r>
            <w:r w:rsidRPr="006C48C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а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ел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ь</w:t>
            </w:r>
            <w:r w:rsidRPr="006C48C5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ос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ь собы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ий ска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; – на</w:t>
            </w:r>
            <w:r w:rsidRPr="006C48C5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х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C48C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д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ь </w:t>
            </w:r>
            <w:r w:rsidRPr="006C48C5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ео</w:t>
            </w:r>
            <w:r w:rsidRPr="006C48C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б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ход</w:t>
            </w:r>
            <w:r w:rsidRPr="006C48C5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им</w:t>
            </w:r>
            <w:r w:rsidRPr="006C48C5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у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ю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r w:rsidRPr="006C48C5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формаци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ю</w:t>
            </w:r>
            <w:r w:rsidRPr="006C48C5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екс</w:t>
            </w:r>
            <w:r w:rsidRPr="006C48C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те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– определя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ь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6C48C5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а какие вопро</w:t>
            </w:r>
            <w:r w:rsidRPr="006C48C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с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ы можно </w:t>
            </w:r>
            <w:r w:rsidRPr="006C48C5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C48C5"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л</w:t>
            </w:r>
            <w:r w:rsidRPr="006C48C5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у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ь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ве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ы и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з</w:t>
            </w:r>
            <w:r w:rsidRPr="006C48C5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п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роч</w:t>
            </w:r>
            <w:r w:rsidRPr="006C48C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и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ан</w:t>
            </w:r>
            <w:r w:rsidRPr="006C48C5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н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6C48C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г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е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кс</w:t>
            </w:r>
            <w:r w:rsidRPr="006C48C5">
              <w:rPr>
                <w:rFonts w:ascii="Times New Roman" w:hAnsi="Times New Roman"/>
                <w:color w:val="000000"/>
                <w:w w:val="99"/>
                <w:sz w:val="18"/>
                <w:szCs w:val="18"/>
              </w:rPr>
              <w:t>т</w:t>
            </w:r>
            <w:r w:rsidRPr="006C48C5">
              <w:rPr>
                <w:rFonts w:ascii="Times New Roman" w:hAnsi="Times New Roman"/>
                <w:color w:val="000000"/>
                <w:sz w:val="18"/>
                <w:szCs w:val="18"/>
              </w:rPr>
              <w:t>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C48C5">
              <w:rPr>
                <w:rFonts w:ascii="Times New Roman" w:hAnsi="Times New Roman"/>
                <w:w w:val="98"/>
                <w:sz w:val="18"/>
                <w:szCs w:val="1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6354FB" w:rsidP="00A700D8">
            <w:pPr>
              <w:pStyle w:val="ae"/>
              <w:rPr>
                <w:rFonts w:ascii="Times New Roman" w:hAnsi="Times New Roman"/>
                <w:sz w:val="20"/>
              </w:rPr>
            </w:pPr>
            <w:hyperlink r:id="rId20" w:history="1">
              <w:r w:rsidR="007A7EB0" w:rsidRPr="00957240">
                <w:rPr>
                  <w:rStyle w:val="affa"/>
                  <w:rFonts w:ascii="Times New Roman" w:hAnsi="Times New Roman"/>
                  <w:sz w:val="20"/>
                </w:rPr>
                <w:t>http://www.youtube.com/watch?v=Z3fwb7ikfUk</w:t>
              </w:r>
            </w:hyperlink>
          </w:p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</w:tr>
      <w:tr w:rsidR="007A7EB0" w:rsidRPr="00C02D9F" w:rsidTr="007A7EB0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lastRenderedPageBreak/>
              <w:t>1.5.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A1073" w:rsidRDefault="007A7EB0" w:rsidP="006A1073">
            <w:pPr>
              <w:pStyle w:val="ae"/>
              <w:rPr>
                <w:rFonts w:ascii="Times New Roman" w:hAnsi="Times New Roman"/>
                <w:sz w:val="20"/>
              </w:rPr>
            </w:pPr>
            <w:r w:rsidRPr="006A1073">
              <w:rPr>
                <w:rFonts w:ascii="Times New Roman" w:hAnsi="Times New Roman"/>
                <w:sz w:val="20"/>
              </w:rPr>
              <w:t>М. Пляцковский. Урок дружбы.</w:t>
            </w:r>
          </w:p>
          <w:p w:rsidR="007A7EB0" w:rsidRPr="006A1073" w:rsidRDefault="007A7EB0" w:rsidP="006A1073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  <w:r w:rsidRPr="006C48C5">
              <w:rPr>
                <w:rFonts w:ascii="Times New Roman" w:hAnsi="Times New Roman"/>
                <w:sz w:val="18"/>
              </w:rPr>
              <w:t>– Определя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ть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 xml:space="preserve">лексическое 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н</w:t>
            </w:r>
            <w:r w:rsidRPr="006C48C5">
              <w:rPr>
                <w:rFonts w:ascii="Times New Roman" w:hAnsi="Times New Roman"/>
                <w:sz w:val="18"/>
              </w:rPr>
              <w:t>а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ч</w:t>
            </w:r>
            <w:r w:rsidRPr="006C48C5">
              <w:rPr>
                <w:rFonts w:ascii="Times New Roman" w:hAnsi="Times New Roman"/>
                <w:sz w:val="18"/>
              </w:rPr>
              <w:t>ен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sz w:val="18"/>
              </w:rPr>
              <w:t xml:space="preserve">е 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с</w:t>
            </w:r>
            <w:r w:rsidRPr="006C48C5">
              <w:rPr>
                <w:rFonts w:ascii="Times New Roman" w:hAnsi="Times New Roman"/>
                <w:sz w:val="18"/>
              </w:rPr>
              <w:t>лов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а</w:t>
            </w:r>
            <w:r w:rsidRPr="006C48C5">
              <w:rPr>
                <w:rFonts w:ascii="Times New Roman" w:hAnsi="Times New Roman"/>
                <w:sz w:val="18"/>
              </w:rPr>
              <w:t>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  <w:r w:rsidRPr="006C48C5">
              <w:rPr>
                <w:rFonts w:ascii="Times New Roman" w:hAnsi="Times New Roman"/>
                <w:sz w:val="18"/>
              </w:rPr>
              <w:t>– анали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sz w:val="18"/>
              </w:rPr>
              <w:t>рова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ь соде</w:t>
            </w:r>
            <w:r w:rsidRPr="006C48C5">
              <w:rPr>
                <w:rFonts w:ascii="Times New Roman" w:hAnsi="Times New Roman"/>
                <w:spacing w:val="-2"/>
                <w:sz w:val="18"/>
              </w:rPr>
              <w:t>р</w:t>
            </w:r>
            <w:r w:rsidRPr="006C48C5">
              <w:rPr>
                <w:rFonts w:ascii="Times New Roman" w:hAnsi="Times New Roman"/>
                <w:sz w:val="18"/>
              </w:rPr>
              <w:t>ж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а</w:t>
            </w:r>
            <w:r w:rsidRPr="006C48C5">
              <w:rPr>
                <w:rFonts w:ascii="Times New Roman" w:hAnsi="Times New Roman"/>
                <w:sz w:val="18"/>
              </w:rPr>
              <w:t>н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sz w:val="18"/>
              </w:rPr>
              <w:t xml:space="preserve">е 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екс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а и сос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в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</w:rPr>
              <w:t>л</w:t>
            </w:r>
            <w:r w:rsidRPr="006C48C5">
              <w:rPr>
                <w:rFonts w:ascii="Times New Roman" w:hAnsi="Times New Roman"/>
                <w:sz w:val="18"/>
              </w:rPr>
              <w:t>я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т</w:t>
            </w:r>
            <w:r w:rsidRPr="006C48C5">
              <w:rPr>
                <w:rFonts w:ascii="Times New Roman" w:hAnsi="Times New Roman"/>
                <w:w w:val="99"/>
                <w:sz w:val="18"/>
              </w:rPr>
              <w:t>ь</w:t>
            </w:r>
            <w:r w:rsidRPr="006C48C5">
              <w:rPr>
                <w:rFonts w:ascii="Times New Roman" w:hAnsi="Times New Roman"/>
                <w:sz w:val="18"/>
              </w:rPr>
              <w:t xml:space="preserve"> пла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н</w:t>
            </w:r>
            <w:r w:rsidRPr="006C48C5">
              <w:rPr>
                <w:rFonts w:ascii="Times New Roman" w:hAnsi="Times New Roman"/>
                <w:sz w:val="18"/>
              </w:rPr>
              <w:t>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  <w:r w:rsidRPr="006C48C5">
              <w:rPr>
                <w:rFonts w:ascii="Times New Roman" w:hAnsi="Times New Roman"/>
                <w:sz w:val="18"/>
              </w:rPr>
              <w:t>– определя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ь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п</w:t>
            </w:r>
            <w:r w:rsidRPr="006C48C5">
              <w:rPr>
                <w:rFonts w:ascii="Times New Roman" w:hAnsi="Times New Roman"/>
                <w:sz w:val="18"/>
              </w:rPr>
              <w:t xml:space="preserve">о 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р</w:t>
            </w:r>
            <w:r w:rsidRPr="006C48C5">
              <w:rPr>
                <w:rFonts w:ascii="Times New Roman" w:hAnsi="Times New Roman"/>
                <w:sz w:val="18"/>
              </w:rPr>
              <w:t>и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с</w:t>
            </w:r>
            <w:r w:rsidRPr="006C48C5">
              <w:rPr>
                <w:rFonts w:ascii="Times New Roman" w:hAnsi="Times New Roman"/>
                <w:spacing w:val="-6"/>
                <w:sz w:val="18"/>
              </w:rPr>
              <w:t>у</w:t>
            </w:r>
            <w:r w:rsidRPr="006C48C5">
              <w:rPr>
                <w:rFonts w:ascii="Times New Roman" w:hAnsi="Times New Roman"/>
                <w:sz w:val="18"/>
              </w:rPr>
              <w:t>н</w:t>
            </w:r>
            <w:r w:rsidRPr="006C48C5">
              <w:rPr>
                <w:rFonts w:ascii="Times New Roman" w:hAnsi="Times New Roman"/>
                <w:spacing w:val="3"/>
                <w:sz w:val="18"/>
              </w:rPr>
              <w:t>к</w:t>
            </w:r>
            <w:r w:rsidRPr="006C48C5">
              <w:rPr>
                <w:rFonts w:ascii="Times New Roman" w:hAnsi="Times New Roman"/>
                <w:sz w:val="18"/>
              </w:rPr>
              <w:t>у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содержание о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рывка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</w:rPr>
              <w:t>и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екс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а;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  <w:r w:rsidRPr="006C48C5">
              <w:rPr>
                <w:rFonts w:ascii="Times New Roman" w:hAnsi="Times New Roman"/>
                <w:sz w:val="18"/>
              </w:rPr>
              <w:t>– дав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ьхарак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ер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sz w:val="18"/>
              </w:rPr>
              <w:t>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ик</w:t>
            </w:r>
            <w:r w:rsidRPr="006C48C5">
              <w:rPr>
                <w:rFonts w:ascii="Times New Roman" w:hAnsi="Times New Roman"/>
                <w:sz w:val="18"/>
              </w:rPr>
              <w:t>у</w:t>
            </w:r>
            <w:r w:rsidRPr="006C48C5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г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е</w:t>
            </w:r>
            <w:r w:rsidRPr="006C48C5">
              <w:rPr>
                <w:rFonts w:ascii="Times New Roman" w:hAnsi="Times New Roman"/>
                <w:sz w:val="18"/>
              </w:rPr>
              <w:t>ро</w:t>
            </w:r>
            <w:r w:rsidRPr="006C48C5">
              <w:rPr>
                <w:rFonts w:ascii="Times New Roman" w:hAnsi="Times New Roman"/>
                <w:spacing w:val="2"/>
                <w:sz w:val="18"/>
              </w:rPr>
              <w:t>я</w:t>
            </w:r>
            <w:r w:rsidRPr="006C48C5">
              <w:rPr>
                <w:rFonts w:ascii="Times New Roman" w:hAnsi="Times New Roman"/>
                <w:sz w:val="18"/>
              </w:rPr>
              <w:t>м; – по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ни</w:t>
            </w:r>
            <w:r w:rsidRPr="006C48C5">
              <w:rPr>
                <w:rFonts w:ascii="Times New Roman" w:hAnsi="Times New Roman"/>
                <w:sz w:val="18"/>
              </w:rPr>
              <w:t>ма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ть</w:t>
            </w:r>
            <w:r w:rsidRPr="006C48C5">
              <w:rPr>
                <w:rFonts w:ascii="Times New Roman" w:hAnsi="Times New Roman"/>
                <w:sz w:val="18"/>
              </w:rPr>
              <w:t>, че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м</w:t>
            </w:r>
            <w:r w:rsidRPr="006C48C5">
              <w:rPr>
                <w:rFonts w:ascii="Times New Roman" w:hAnsi="Times New Roman"/>
                <w:sz w:val="18"/>
              </w:rPr>
              <w:t xml:space="preserve">у </w:t>
            </w:r>
            <w:r w:rsidRPr="006C48C5">
              <w:rPr>
                <w:rFonts w:ascii="Times New Roman" w:hAnsi="Times New Roman"/>
                <w:spacing w:val="-4"/>
                <w:sz w:val="18"/>
              </w:rPr>
              <w:t>у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ч</w:t>
            </w:r>
            <w:r w:rsidRPr="006C48C5">
              <w:rPr>
                <w:rFonts w:ascii="Times New Roman" w:hAnsi="Times New Roman"/>
                <w:sz w:val="18"/>
              </w:rPr>
              <w:t>и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ска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к</w:t>
            </w:r>
            <w:r w:rsidRPr="006C48C5">
              <w:rPr>
                <w:rFonts w:ascii="Times New Roman" w:hAnsi="Times New Roman"/>
                <w:sz w:val="18"/>
              </w:rPr>
              <w:t>а;</w:t>
            </w:r>
          </w:p>
          <w:p w:rsidR="007A7EB0" w:rsidRPr="006C48C5" w:rsidRDefault="007A7EB0" w:rsidP="006C48C5">
            <w:pPr>
              <w:pStyle w:val="ae"/>
              <w:rPr>
                <w:rFonts w:ascii="Times New Roman" w:hAnsi="Times New Roman"/>
                <w:sz w:val="18"/>
              </w:rPr>
            </w:pPr>
            <w:r w:rsidRPr="006C48C5">
              <w:rPr>
                <w:rFonts w:ascii="Times New Roman" w:hAnsi="Times New Roman"/>
                <w:sz w:val="18"/>
              </w:rPr>
              <w:t>– со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авля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 xml:space="preserve">ь 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ча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 xml:space="preserve">ей 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п</w:t>
            </w:r>
            <w:r w:rsidRPr="006C48C5">
              <w:rPr>
                <w:rFonts w:ascii="Times New Roman" w:hAnsi="Times New Roman"/>
                <w:sz w:val="18"/>
              </w:rPr>
              <w:t>ослови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ц</w:t>
            </w:r>
            <w:r w:rsidRPr="006C48C5">
              <w:rPr>
                <w:rFonts w:ascii="Times New Roman" w:hAnsi="Times New Roman"/>
                <w:sz w:val="18"/>
              </w:rPr>
              <w:t>ы и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pacing w:val="-2"/>
                <w:sz w:val="18"/>
              </w:rPr>
              <w:t>о</w:t>
            </w:r>
            <w:r w:rsidRPr="006C48C5">
              <w:rPr>
                <w:rFonts w:ascii="Times New Roman" w:hAnsi="Times New Roman"/>
                <w:sz w:val="18"/>
              </w:rPr>
              <w:t>преде</w:t>
            </w:r>
            <w:r w:rsidRPr="006C48C5">
              <w:rPr>
                <w:rFonts w:ascii="Times New Roman" w:hAnsi="Times New Roman"/>
                <w:w w:val="99"/>
                <w:sz w:val="18"/>
              </w:rPr>
              <w:t>л</w:t>
            </w:r>
            <w:r w:rsidRPr="006C48C5">
              <w:rPr>
                <w:rFonts w:ascii="Times New Roman" w:hAnsi="Times New Roman"/>
                <w:sz w:val="18"/>
              </w:rPr>
              <w:t>ят</w:t>
            </w:r>
            <w:r w:rsidRPr="006C48C5">
              <w:rPr>
                <w:rFonts w:ascii="Times New Roman" w:hAnsi="Times New Roman"/>
                <w:w w:val="99"/>
                <w:sz w:val="18"/>
              </w:rPr>
              <w:t>ь</w:t>
            </w:r>
            <w:r w:rsidRPr="006C48C5">
              <w:rPr>
                <w:rFonts w:ascii="Times New Roman" w:hAnsi="Times New Roman"/>
                <w:sz w:val="18"/>
              </w:rPr>
              <w:t xml:space="preserve"> их</w:t>
            </w:r>
            <w:r w:rsidRPr="006C48C5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6C48C5">
              <w:rPr>
                <w:rFonts w:ascii="Times New Roman" w:hAnsi="Times New Roman"/>
                <w:sz w:val="18"/>
              </w:rPr>
              <w:t>соо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е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с</w:t>
            </w:r>
            <w:r w:rsidRPr="006C48C5">
              <w:rPr>
                <w:rFonts w:ascii="Times New Roman" w:hAnsi="Times New Roman"/>
                <w:w w:val="99"/>
                <w:sz w:val="18"/>
              </w:rPr>
              <w:t>т</w:t>
            </w:r>
            <w:r w:rsidRPr="006C48C5">
              <w:rPr>
                <w:rFonts w:ascii="Times New Roman" w:hAnsi="Times New Roman"/>
                <w:sz w:val="18"/>
              </w:rPr>
              <w:t>вие пр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о</w:t>
            </w:r>
            <w:r w:rsidRPr="006C48C5">
              <w:rPr>
                <w:rFonts w:ascii="Times New Roman" w:hAnsi="Times New Roman"/>
                <w:sz w:val="18"/>
              </w:rPr>
              <w:t>и</w:t>
            </w:r>
            <w:r w:rsidRPr="006C48C5">
              <w:rPr>
                <w:rFonts w:ascii="Times New Roman" w:hAnsi="Times New Roman"/>
                <w:spacing w:val="1"/>
                <w:w w:val="99"/>
                <w:sz w:val="18"/>
              </w:rPr>
              <w:t>з</w:t>
            </w:r>
            <w:r w:rsidRPr="006C48C5">
              <w:rPr>
                <w:rFonts w:ascii="Times New Roman" w:hAnsi="Times New Roman"/>
                <w:spacing w:val="-2"/>
                <w:sz w:val="18"/>
              </w:rPr>
              <w:t>в</w:t>
            </w:r>
            <w:r w:rsidRPr="006C48C5">
              <w:rPr>
                <w:rFonts w:ascii="Times New Roman" w:hAnsi="Times New Roman"/>
                <w:spacing w:val="-1"/>
                <w:sz w:val="18"/>
              </w:rPr>
              <w:t>е</w:t>
            </w:r>
            <w:r w:rsidRPr="006C48C5">
              <w:rPr>
                <w:rFonts w:ascii="Times New Roman" w:hAnsi="Times New Roman"/>
                <w:sz w:val="18"/>
              </w:rPr>
              <w:t>ден</w:t>
            </w:r>
            <w:r w:rsidRPr="006C48C5">
              <w:rPr>
                <w:rFonts w:ascii="Times New Roman" w:hAnsi="Times New Roman"/>
                <w:spacing w:val="1"/>
                <w:sz w:val="18"/>
              </w:rPr>
              <w:t>и</w:t>
            </w:r>
            <w:r w:rsidRPr="006C48C5">
              <w:rPr>
                <w:rFonts w:ascii="Times New Roman" w:hAnsi="Times New Roman"/>
                <w:w w:val="99"/>
                <w:sz w:val="18"/>
              </w:rPr>
              <w:t>ю</w:t>
            </w:r>
            <w:r w:rsidRPr="006C48C5">
              <w:rPr>
                <w:rFonts w:ascii="Times New Roman" w:hAnsi="Times New Roman"/>
                <w:sz w:val="18"/>
              </w:rP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710261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466F8" w:rsidRDefault="007A7EB0" w:rsidP="00A700D8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466F8">
              <w:rPr>
                <w:rFonts w:ascii="Times New Roman" w:hAnsi="Times New Roman"/>
                <w:sz w:val="18"/>
                <w:szCs w:val="18"/>
              </w:rPr>
              <w:t>https://yandex.ru/video/preview/11190055161142223083?text=М.%20Пляцковский.%20Урок%20дружбы&amp;path=yandex_search&amp;parent-reqid=1665860112880093-4501286199277325273-sas3-1042-6ab-sas-l7-balancer-8080-BAL-7561&amp;from_type=vast</w:t>
            </w:r>
          </w:p>
        </w:tc>
      </w:tr>
      <w:tr w:rsidR="007A7EB0" w:rsidRPr="00C02D9F" w:rsidTr="007A7EB0">
        <w:trPr>
          <w:trHeight w:hRule="exact" w:val="1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1.6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A1073" w:rsidRDefault="007A7EB0" w:rsidP="006A1073">
            <w:pPr>
              <w:pStyle w:val="ae"/>
              <w:rPr>
                <w:rFonts w:ascii="Times New Roman" w:hAnsi="Times New Roman"/>
                <w:sz w:val="20"/>
              </w:rPr>
            </w:pPr>
            <w:r w:rsidRPr="006A1073">
              <w:rPr>
                <w:rFonts w:ascii="Times New Roman" w:hAnsi="Times New Roman"/>
                <w:sz w:val="20"/>
              </w:rPr>
              <w:t>Грузинская сказка. Лев и заяц.</w:t>
            </w:r>
          </w:p>
          <w:p w:rsidR="007A7EB0" w:rsidRPr="006A1073" w:rsidRDefault="007A7EB0" w:rsidP="006A1073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25F7F" w:rsidRDefault="007A7EB0" w:rsidP="00825F7F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25F7F" w:rsidRDefault="007A7EB0" w:rsidP="00825F7F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825F7F">
              <w:rPr>
                <w:rFonts w:ascii="Times New Roman" w:hAnsi="Times New Roman"/>
                <w:sz w:val="18"/>
                <w:szCs w:val="18"/>
              </w:rPr>
              <w:t>Определя</w:t>
            </w:r>
            <w:r w:rsidRPr="00825F7F">
              <w:rPr>
                <w:rFonts w:ascii="Times New Roman" w:hAnsi="Times New Roman"/>
                <w:w w:val="99"/>
                <w:sz w:val="18"/>
                <w:szCs w:val="18"/>
              </w:rPr>
              <w:t>ть</w:t>
            </w:r>
            <w:r w:rsidRPr="00825F7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 xml:space="preserve">жанр </w:t>
            </w:r>
            <w:r w:rsidRPr="00825F7F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р</w:t>
            </w:r>
            <w:r w:rsidRPr="00825F7F">
              <w:rPr>
                <w:rFonts w:ascii="Times New Roman" w:hAnsi="Times New Roman"/>
                <w:spacing w:val="-1"/>
                <w:sz w:val="18"/>
                <w:szCs w:val="18"/>
              </w:rPr>
              <w:t>о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и</w:t>
            </w:r>
            <w:r w:rsidRPr="00825F7F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веден</w:t>
            </w:r>
            <w:r w:rsidRPr="00825F7F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я; – на</w:t>
            </w:r>
            <w:r w:rsidRPr="00825F7F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з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ыв</w:t>
            </w:r>
            <w:r w:rsidRPr="00825F7F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825F7F">
              <w:rPr>
                <w:rFonts w:ascii="Times New Roman" w:hAnsi="Times New Roman"/>
                <w:w w:val="99"/>
                <w:sz w:val="18"/>
                <w:szCs w:val="18"/>
              </w:rPr>
              <w:t>ть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 xml:space="preserve"> героев </w:t>
            </w:r>
            <w:r w:rsidRPr="00825F7F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ка</w:t>
            </w:r>
            <w:r w:rsidRPr="00825F7F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825F7F">
              <w:rPr>
                <w:rFonts w:ascii="Times New Roman" w:hAnsi="Times New Roman"/>
                <w:spacing w:val="1"/>
                <w:sz w:val="18"/>
                <w:szCs w:val="18"/>
              </w:rPr>
              <w:t>ки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A7EB0" w:rsidRPr="00825F7F" w:rsidRDefault="007A7EB0" w:rsidP="00825F7F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825F7F">
              <w:rPr>
                <w:rFonts w:ascii="Times New Roman" w:hAnsi="Times New Roman"/>
                <w:sz w:val="18"/>
                <w:szCs w:val="18"/>
              </w:rPr>
              <w:t>– выбира</w:t>
            </w:r>
            <w:r w:rsidRPr="00825F7F">
              <w:rPr>
                <w:rFonts w:ascii="Times New Roman" w:hAnsi="Times New Roman"/>
                <w:w w:val="99"/>
                <w:sz w:val="18"/>
                <w:szCs w:val="18"/>
              </w:rPr>
              <w:t>ть</w:t>
            </w:r>
            <w:r w:rsidRPr="00825F7F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и</w:t>
            </w:r>
            <w:r w:rsidRPr="00825F7F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з</w:t>
            </w:r>
            <w:r w:rsidRPr="00825F7F">
              <w:rPr>
                <w:rFonts w:ascii="Times New Roman" w:hAnsi="Times New Roman"/>
                <w:spacing w:val="-2"/>
                <w:sz w:val="18"/>
                <w:szCs w:val="18"/>
              </w:rPr>
              <w:t>о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браж</w:t>
            </w:r>
            <w:r w:rsidRPr="00825F7F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ни</w:t>
            </w:r>
            <w:r w:rsidRPr="00825F7F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, под</w:t>
            </w:r>
            <w:r w:rsidRPr="00825F7F">
              <w:rPr>
                <w:rFonts w:ascii="Times New Roman" w:hAnsi="Times New Roman"/>
                <w:spacing w:val="2"/>
                <w:sz w:val="18"/>
                <w:szCs w:val="18"/>
              </w:rPr>
              <w:t>х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одя</w:t>
            </w:r>
            <w:r w:rsidRPr="00825F7F">
              <w:rPr>
                <w:rFonts w:ascii="Times New Roman" w:hAnsi="Times New Roman"/>
                <w:w w:val="99"/>
                <w:sz w:val="18"/>
                <w:szCs w:val="18"/>
              </w:rPr>
              <w:t>щ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ее для илл</w:t>
            </w:r>
            <w:r w:rsidRPr="00825F7F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ю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с</w:t>
            </w:r>
            <w:r w:rsidRPr="00825F7F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рации героя ска</w:t>
            </w:r>
            <w:r w:rsidRPr="00825F7F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825F7F">
              <w:rPr>
                <w:rFonts w:ascii="Times New Roman" w:hAnsi="Times New Roman"/>
                <w:spacing w:val="1"/>
                <w:sz w:val="18"/>
                <w:szCs w:val="18"/>
              </w:rPr>
              <w:t>к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и;</w:t>
            </w:r>
          </w:p>
          <w:p w:rsidR="007A7EB0" w:rsidRPr="00825F7F" w:rsidRDefault="007A7EB0" w:rsidP="00825F7F">
            <w:pPr>
              <w:pStyle w:val="ae"/>
              <w:rPr>
                <w:rFonts w:ascii="Times New Roman" w:hAnsi="Times New Roman"/>
                <w:sz w:val="18"/>
              </w:rPr>
            </w:pPr>
            <w:r w:rsidRPr="00825F7F">
              <w:rPr>
                <w:rFonts w:ascii="Times New Roman" w:hAnsi="Times New Roman"/>
                <w:sz w:val="18"/>
                <w:szCs w:val="18"/>
              </w:rPr>
              <w:t>– дав</w:t>
            </w:r>
            <w:r w:rsidRPr="00825F7F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825F7F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 xml:space="preserve">ь </w:t>
            </w:r>
            <w:r w:rsidRPr="00825F7F">
              <w:rPr>
                <w:rFonts w:ascii="Times New Roman" w:hAnsi="Times New Roman"/>
                <w:spacing w:val="2"/>
                <w:sz w:val="18"/>
                <w:szCs w:val="18"/>
              </w:rPr>
              <w:t>х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арак</w:t>
            </w:r>
            <w:r w:rsidRPr="00825F7F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ер</w:t>
            </w:r>
            <w:r w:rsidRPr="00825F7F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с</w:t>
            </w:r>
            <w:r w:rsidRPr="00825F7F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825F7F">
              <w:rPr>
                <w:rFonts w:ascii="Times New Roman" w:hAnsi="Times New Roman"/>
                <w:spacing w:val="-1"/>
                <w:sz w:val="18"/>
                <w:szCs w:val="18"/>
              </w:rPr>
              <w:t>ик</w:t>
            </w:r>
            <w:r w:rsidRPr="00825F7F">
              <w:rPr>
                <w:rFonts w:ascii="Times New Roman" w:hAnsi="Times New Roman"/>
                <w:sz w:val="18"/>
                <w:szCs w:val="18"/>
              </w:rPr>
              <w:t>у</w:t>
            </w:r>
            <w:r w:rsidRPr="006A69F2">
              <w:rPr>
                <w:spacing w:val="-3"/>
              </w:rPr>
              <w:t xml:space="preserve"> </w:t>
            </w:r>
            <w:r w:rsidRPr="00825F7F">
              <w:rPr>
                <w:rFonts w:ascii="Times New Roman" w:hAnsi="Times New Roman"/>
                <w:sz w:val="18"/>
              </w:rPr>
              <w:t>персона</w:t>
            </w:r>
            <w:r w:rsidRPr="00825F7F">
              <w:rPr>
                <w:rFonts w:ascii="Times New Roman" w:hAnsi="Times New Roman"/>
                <w:spacing w:val="1"/>
                <w:sz w:val="18"/>
              </w:rPr>
              <w:t>ж</w:t>
            </w:r>
            <w:r w:rsidRPr="00825F7F">
              <w:rPr>
                <w:rFonts w:ascii="Times New Roman" w:hAnsi="Times New Roman"/>
                <w:sz w:val="18"/>
              </w:rPr>
              <w:t>ам ска</w:t>
            </w:r>
            <w:r w:rsidRPr="00825F7F">
              <w:rPr>
                <w:rFonts w:ascii="Times New Roman" w:hAnsi="Times New Roman"/>
                <w:w w:val="99"/>
                <w:sz w:val="18"/>
              </w:rPr>
              <w:t>з</w:t>
            </w:r>
            <w:r w:rsidRPr="00825F7F">
              <w:rPr>
                <w:rFonts w:ascii="Times New Roman" w:hAnsi="Times New Roman"/>
                <w:sz w:val="18"/>
              </w:rPr>
              <w:t>к</w:t>
            </w:r>
            <w:r w:rsidRPr="00825F7F">
              <w:rPr>
                <w:rFonts w:ascii="Times New Roman" w:hAnsi="Times New Roman"/>
                <w:spacing w:val="1"/>
                <w:sz w:val="18"/>
              </w:rPr>
              <w:t>и</w:t>
            </w:r>
            <w:r w:rsidRPr="00825F7F">
              <w:rPr>
                <w:rFonts w:ascii="Times New Roman" w:hAnsi="Times New Roman"/>
                <w:sz w:val="18"/>
              </w:rPr>
              <w:t>; – набл</w:t>
            </w:r>
            <w:r w:rsidRPr="00825F7F">
              <w:rPr>
                <w:rFonts w:ascii="Times New Roman" w:hAnsi="Times New Roman"/>
                <w:spacing w:val="1"/>
                <w:w w:val="99"/>
                <w:sz w:val="18"/>
              </w:rPr>
              <w:t>ю</w:t>
            </w:r>
            <w:r w:rsidRPr="00825F7F">
              <w:rPr>
                <w:rFonts w:ascii="Times New Roman" w:hAnsi="Times New Roman"/>
                <w:sz w:val="18"/>
              </w:rPr>
              <w:t>да</w:t>
            </w:r>
            <w:r w:rsidRPr="00825F7F">
              <w:rPr>
                <w:rFonts w:ascii="Times New Roman" w:hAnsi="Times New Roman"/>
                <w:w w:val="99"/>
                <w:sz w:val="18"/>
              </w:rPr>
              <w:t>ть</w:t>
            </w:r>
            <w:r w:rsidRPr="00825F7F">
              <w:rPr>
                <w:rFonts w:ascii="Times New Roman" w:hAnsi="Times New Roman"/>
                <w:spacing w:val="1"/>
                <w:sz w:val="18"/>
              </w:rPr>
              <w:t xml:space="preserve"> н</w:t>
            </w:r>
            <w:r w:rsidRPr="00825F7F">
              <w:rPr>
                <w:rFonts w:ascii="Times New Roman" w:hAnsi="Times New Roman"/>
                <w:sz w:val="18"/>
              </w:rPr>
              <w:t>ад слов</w:t>
            </w:r>
            <w:r w:rsidRPr="00825F7F">
              <w:rPr>
                <w:rFonts w:ascii="Times New Roman" w:hAnsi="Times New Roman"/>
                <w:spacing w:val="-1"/>
                <w:sz w:val="18"/>
              </w:rPr>
              <w:t>ам</w:t>
            </w:r>
            <w:r w:rsidRPr="00825F7F">
              <w:rPr>
                <w:rFonts w:ascii="Times New Roman" w:hAnsi="Times New Roman"/>
                <w:sz w:val="18"/>
              </w:rPr>
              <w:t>и бл</w:t>
            </w:r>
            <w:r w:rsidRPr="00825F7F">
              <w:rPr>
                <w:rFonts w:ascii="Times New Roman" w:hAnsi="Times New Roman"/>
                <w:spacing w:val="1"/>
                <w:sz w:val="18"/>
              </w:rPr>
              <w:t>и</w:t>
            </w:r>
            <w:r w:rsidRPr="00825F7F">
              <w:rPr>
                <w:rFonts w:ascii="Times New Roman" w:hAnsi="Times New Roman"/>
                <w:w w:val="99"/>
                <w:sz w:val="18"/>
              </w:rPr>
              <w:t>з</w:t>
            </w:r>
            <w:r w:rsidRPr="00825F7F">
              <w:rPr>
                <w:rFonts w:ascii="Times New Roman" w:hAnsi="Times New Roman"/>
                <w:sz w:val="18"/>
              </w:rPr>
              <w:t>к</w:t>
            </w:r>
            <w:r w:rsidRPr="00825F7F">
              <w:rPr>
                <w:rFonts w:ascii="Times New Roman" w:hAnsi="Times New Roman"/>
                <w:spacing w:val="1"/>
                <w:sz w:val="18"/>
              </w:rPr>
              <w:t>и</w:t>
            </w:r>
            <w:r w:rsidRPr="00825F7F">
              <w:rPr>
                <w:rFonts w:ascii="Times New Roman" w:hAnsi="Times New Roman"/>
                <w:sz w:val="18"/>
              </w:rPr>
              <w:t>ми</w:t>
            </w:r>
            <w:r w:rsidRPr="00825F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825F7F">
              <w:rPr>
                <w:rFonts w:ascii="Times New Roman" w:hAnsi="Times New Roman"/>
                <w:sz w:val="18"/>
              </w:rPr>
              <w:t>и про</w:t>
            </w:r>
            <w:r w:rsidRPr="00825F7F">
              <w:rPr>
                <w:rFonts w:ascii="Times New Roman" w:hAnsi="Times New Roman"/>
                <w:spacing w:val="1"/>
                <w:w w:val="99"/>
                <w:sz w:val="18"/>
              </w:rPr>
              <w:t>т</w:t>
            </w:r>
            <w:r w:rsidRPr="00825F7F">
              <w:rPr>
                <w:rFonts w:ascii="Times New Roman" w:hAnsi="Times New Roman"/>
                <w:spacing w:val="1"/>
                <w:sz w:val="18"/>
              </w:rPr>
              <w:t>и</w:t>
            </w:r>
            <w:r w:rsidRPr="00825F7F">
              <w:rPr>
                <w:rFonts w:ascii="Times New Roman" w:hAnsi="Times New Roman"/>
                <w:sz w:val="18"/>
              </w:rPr>
              <w:t>в</w:t>
            </w:r>
            <w:r w:rsidRPr="00825F7F">
              <w:rPr>
                <w:rFonts w:ascii="Times New Roman" w:hAnsi="Times New Roman"/>
                <w:spacing w:val="-2"/>
                <w:sz w:val="18"/>
              </w:rPr>
              <w:t>о</w:t>
            </w:r>
            <w:r w:rsidRPr="00825F7F">
              <w:rPr>
                <w:rFonts w:ascii="Times New Roman" w:hAnsi="Times New Roman"/>
                <w:sz w:val="18"/>
              </w:rPr>
              <w:t>полож</w:t>
            </w:r>
            <w:r w:rsidRPr="00825F7F">
              <w:rPr>
                <w:rFonts w:ascii="Times New Roman" w:hAnsi="Times New Roman"/>
                <w:spacing w:val="1"/>
                <w:sz w:val="18"/>
              </w:rPr>
              <w:t>н</w:t>
            </w:r>
            <w:r w:rsidRPr="00825F7F">
              <w:rPr>
                <w:rFonts w:ascii="Times New Roman" w:hAnsi="Times New Roman"/>
                <w:sz w:val="18"/>
              </w:rPr>
              <w:t xml:space="preserve">ыми </w:t>
            </w:r>
            <w:r w:rsidRPr="00825F7F">
              <w:rPr>
                <w:rFonts w:ascii="Times New Roman" w:hAnsi="Times New Roman"/>
                <w:spacing w:val="1"/>
                <w:sz w:val="18"/>
              </w:rPr>
              <w:t>п</w:t>
            </w:r>
            <w:r w:rsidRPr="00825F7F">
              <w:rPr>
                <w:rFonts w:ascii="Times New Roman" w:hAnsi="Times New Roman"/>
                <w:sz w:val="18"/>
              </w:rPr>
              <w:t>о</w:t>
            </w:r>
            <w:r w:rsidRPr="00825F7F">
              <w:rPr>
                <w:rFonts w:ascii="Times New Roman" w:hAnsi="Times New Roman"/>
                <w:spacing w:val="-1"/>
                <w:sz w:val="18"/>
              </w:rPr>
              <w:t xml:space="preserve"> с</w:t>
            </w:r>
            <w:r w:rsidRPr="00825F7F">
              <w:rPr>
                <w:rFonts w:ascii="Times New Roman" w:hAnsi="Times New Roman"/>
                <w:sz w:val="18"/>
              </w:rPr>
              <w:t>мы</w:t>
            </w:r>
            <w:r w:rsidRPr="00825F7F">
              <w:rPr>
                <w:rFonts w:ascii="Times New Roman" w:hAnsi="Times New Roman"/>
                <w:spacing w:val="-1"/>
                <w:sz w:val="18"/>
              </w:rPr>
              <w:t>с</w:t>
            </w:r>
            <w:r w:rsidRPr="00825F7F">
              <w:rPr>
                <w:rFonts w:ascii="Times New Roman" w:hAnsi="Times New Roman"/>
                <w:spacing w:val="4"/>
                <w:sz w:val="18"/>
              </w:rPr>
              <w:t>л</w:t>
            </w:r>
            <w:r w:rsidRPr="00825F7F">
              <w:rPr>
                <w:rFonts w:ascii="Times New Roman" w:hAnsi="Times New Roman"/>
                <w:spacing w:val="-4"/>
                <w:sz w:val="18"/>
              </w:rPr>
              <w:t>у</w:t>
            </w:r>
            <w:r w:rsidRPr="00825F7F">
              <w:rPr>
                <w:rFonts w:ascii="Times New Roman" w:hAnsi="Times New Roman"/>
                <w:sz w:val="18"/>
              </w:rPr>
              <w:t>;</w:t>
            </w:r>
          </w:p>
          <w:p w:rsidR="007A7EB0" w:rsidRPr="00825F7F" w:rsidRDefault="007A7EB0" w:rsidP="00A700D8">
            <w:pPr>
              <w:pStyle w:val="ae"/>
            </w:pPr>
            <w:r w:rsidRPr="00825F7F">
              <w:rPr>
                <w:rFonts w:ascii="Times New Roman" w:hAnsi="Times New Roman"/>
                <w:sz w:val="18"/>
              </w:rPr>
              <w:t>– соо</w:t>
            </w:r>
            <w:r w:rsidRPr="00825F7F">
              <w:rPr>
                <w:rFonts w:ascii="Times New Roman" w:hAnsi="Times New Roman"/>
                <w:w w:val="99"/>
                <w:sz w:val="18"/>
              </w:rPr>
              <w:t>т</w:t>
            </w:r>
            <w:r w:rsidRPr="00825F7F">
              <w:rPr>
                <w:rFonts w:ascii="Times New Roman" w:hAnsi="Times New Roman"/>
                <w:sz w:val="18"/>
              </w:rPr>
              <w:t>носи</w:t>
            </w:r>
            <w:r w:rsidRPr="00825F7F">
              <w:rPr>
                <w:rFonts w:ascii="Times New Roman" w:hAnsi="Times New Roman"/>
                <w:spacing w:val="1"/>
                <w:w w:val="99"/>
                <w:sz w:val="18"/>
              </w:rPr>
              <w:t>т</w:t>
            </w:r>
            <w:r w:rsidRPr="00825F7F">
              <w:rPr>
                <w:rFonts w:ascii="Times New Roman" w:hAnsi="Times New Roman"/>
                <w:w w:val="99"/>
                <w:sz w:val="18"/>
              </w:rPr>
              <w:t>ь</w:t>
            </w:r>
            <w:r w:rsidRPr="00825F7F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825F7F">
              <w:rPr>
                <w:rFonts w:ascii="Times New Roman" w:hAnsi="Times New Roman"/>
                <w:sz w:val="18"/>
              </w:rPr>
              <w:t>илл</w:t>
            </w:r>
            <w:r w:rsidRPr="00825F7F">
              <w:rPr>
                <w:rFonts w:ascii="Times New Roman" w:hAnsi="Times New Roman"/>
                <w:spacing w:val="1"/>
                <w:w w:val="99"/>
                <w:sz w:val="18"/>
              </w:rPr>
              <w:t>ю</w:t>
            </w:r>
            <w:r w:rsidRPr="00825F7F">
              <w:rPr>
                <w:rFonts w:ascii="Times New Roman" w:hAnsi="Times New Roman"/>
                <w:sz w:val="18"/>
              </w:rPr>
              <w:t>с</w:t>
            </w:r>
            <w:r w:rsidRPr="00825F7F">
              <w:rPr>
                <w:rFonts w:ascii="Times New Roman" w:hAnsi="Times New Roman"/>
                <w:w w:val="99"/>
                <w:sz w:val="18"/>
              </w:rPr>
              <w:t>т</w:t>
            </w:r>
            <w:r w:rsidRPr="00825F7F">
              <w:rPr>
                <w:rFonts w:ascii="Times New Roman" w:hAnsi="Times New Roman"/>
                <w:sz w:val="18"/>
              </w:rPr>
              <w:t>р</w:t>
            </w:r>
            <w:r w:rsidRPr="00825F7F">
              <w:rPr>
                <w:rFonts w:ascii="Times New Roman" w:hAnsi="Times New Roman"/>
                <w:spacing w:val="-2"/>
                <w:sz w:val="18"/>
              </w:rPr>
              <w:t>а</w:t>
            </w:r>
            <w:r w:rsidRPr="00825F7F">
              <w:rPr>
                <w:rFonts w:ascii="Times New Roman" w:hAnsi="Times New Roman"/>
                <w:sz w:val="18"/>
              </w:rPr>
              <w:t>ц</w:t>
            </w:r>
            <w:r w:rsidRPr="00825F7F">
              <w:rPr>
                <w:rFonts w:ascii="Times New Roman" w:hAnsi="Times New Roman"/>
                <w:spacing w:val="1"/>
                <w:sz w:val="18"/>
              </w:rPr>
              <w:t>и</w:t>
            </w:r>
            <w:r w:rsidRPr="00825F7F">
              <w:rPr>
                <w:rFonts w:ascii="Times New Roman" w:hAnsi="Times New Roman"/>
                <w:sz w:val="18"/>
              </w:rPr>
              <w:t>и</w:t>
            </w:r>
            <w:r w:rsidRPr="00825F7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825F7F">
              <w:rPr>
                <w:rFonts w:ascii="Times New Roman" w:hAnsi="Times New Roman"/>
                <w:sz w:val="18"/>
              </w:rPr>
              <w:t xml:space="preserve">с </w:t>
            </w:r>
            <w:r w:rsidRPr="00825F7F">
              <w:rPr>
                <w:rFonts w:ascii="Times New Roman" w:hAnsi="Times New Roman"/>
                <w:spacing w:val="-1"/>
                <w:sz w:val="18"/>
              </w:rPr>
              <w:t>с</w:t>
            </w:r>
            <w:r w:rsidRPr="00825F7F">
              <w:rPr>
                <w:rFonts w:ascii="Times New Roman" w:hAnsi="Times New Roman"/>
                <w:sz w:val="18"/>
              </w:rPr>
              <w:t>обы</w:t>
            </w:r>
            <w:r w:rsidRPr="00825F7F">
              <w:rPr>
                <w:rFonts w:ascii="Times New Roman" w:hAnsi="Times New Roman"/>
                <w:w w:val="99"/>
                <w:sz w:val="18"/>
              </w:rPr>
              <w:t>т</w:t>
            </w:r>
            <w:r w:rsidRPr="00825F7F">
              <w:rPr>
                <w:rFonts w:ascii="Times New Roman" w:hAnsi="Times New Roman"/>
                <w:spacing w:val="1"/>
                <w:sz w:val="18"/>
              </w:rPr>
              <w:t>и</w:t>
            </w:r>
            <w:r w:rsidRPr="00825F7F">
              <w:rPr>
                <w:rFonts w:ascii="Times New Roman" w:hAnsi="Times New Roman"/>
                <w:sz w:val="18"/>
              </w:rPr>
              <w:t>я</w:t>
            </w:r>
            <w:r w:rsidRPr="00825F7F">
              <w:rPr>
                <w:rFonts w:ascii="Times New Roman" w:hAnsi="Times New Roman"/>
                <w:spacing w:val="-2"/>
                <w:sz w:val="18"/>
              </w:rPr>
              <w:t>м</w:t>
            </w:r>
            <w:r w:rsidRPr="00825F7F">
              <w:rPr>
                <w:rFonts w:ascii="Times New Roman" w:hAnsi="Times New Roman"/>
                <w:spacing w:val="1"/>
                <w:sz w:val="18"/>
              </w:rPr>
              <w:t>и</w:t>
            </w:r>
            <w:r w:rsidRPr="00825F7F">
              <w:rPr>
                <w:rFonts w:ascii="Times New Roman" w:hAnsi="Times New Roman"/>
                <w:sz w:val="18"/>
              </w:rPr>
              <w:t>,</w:t>
            </w:r>
            <w:r>
              <w:t>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710261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6466F8">
              <w:rPr>
                <w:rFonts w:ascii="Times New Roman" w:hAnsi="Times New Roman"/>
                <w:sz w:val="18"/>
              </w:rPr>
              <w:t>https://yandex.ru/video/preview/1946846683846299281?text=Грузинская%20сказка.%20Лев%20и%20заяц&amp;path=yandex_search&amp;parent-reqid=1665860778525589-6050802010669158649-sas3-1042-6ab-sas-l7-balancer-8080-BAL-1337&amp;from_type=vast</w:t>
            </w:r>
          </w:p>
        </w:tc>
      </w:tr>
      <w:tr w:rsidR="007A7EB0" w:rsidRPr="00C02D9F" w:rsidTr="007A7EB0">
        <w:trPr>
          <w:trHeight w:hRule="exact" w:val="2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1.7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A1073" w:rsidRDefault="007A7EB0" w:rsidP="006A1073">
            <w:pPr>
              <w:pStyle w:val="ae"/>
              <w:rPr>
                <w:rFonts w:ascii="Times New Roman" w:hAnsi="Times New Roman"/>
                <w:sz w:val="20"/>
              </w:rPr>
            </w:pPr>
            <w:r w:rsidRPr="006A1073">
              <w:rPr>
                <w:rFonts w:ascii="Times New Roman" w:hAnsi="Times New Roman"/>
                <w:sz w:val="20"/>
              </w:rPr>
              <w:t>Русская народная сказка. Как лиса училась летать.</w:t>
            </w:r>
          </w:p>
          <w:p w:rsidR="007A7EB0" w:rsidRPr="006A1073" w:rsidRDefault="007A7EB0" w:rsidP="006A1073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25F7F" w:rsidRDefault="007A7EB0" w:rsidP="00825F7F">
            <w:pPr>
              <w:pStyle w:val="ae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25F7F" w:rsidRDefault="007A7EB0" w:rsidP="00825F7F">
            <w:pPr>
              <w:pStyle w:val="ae"/>
              <w:rPr>
                <w:rFonts w:ascii="Times New Roman" w:hAnsi="Times New Roman"/>
                <w:sz w:val="18"/>
              </w:rPr>
            </w:pPr>
            <w:r w:rsidRPr="00825F7F">
              <w:rPr>
                <w:rFonts w:ascii="Times New Roman" w:hAnsi="Times New Roman"/>
                <w:sz w:val="18"/>
              </w:rPr>
              <w:t>– Давать характеристику героям;</w:t>
            </w:r>
          </w:p>
          <w:p w:rsidR="007A7EB0" w:rsidRPr="00825F7F" w:rsidRDefault="007A7EB0" w:rsidP="00825F7F">
            <w:pPr>
              <w:pStyle w:val="ae"/>
              <w:rPr>
                <w:rFonts w:ascii="Times New Roman" w:hAnsi="Times New Roman"/>
                <w:sz w:val="18"/>
              </w:rPr>
            </w:pPr>
            <w:r w:rsidRPr="00825F7F">
              <w:rPr>
                <w:rFonts w:ascii="Times New Roman" w:hAnsi="Times New Roman"/>
                <w:sz w:val="18"/>
              </w:rPr>
              <w:t>– определять по рисунку содержание отрывка из текста;</w:t>
            </w:r>
          </w:p>
          <w:p w:rsidR="007A7EB0" w:rsidRPr="00825F7F" w:rsidRDefault="007A7EB0" w:rsidP="00825F7F">
            <w:pPr>
              <w:pStyle w:val="ae"/>
              <w:rPr>
                <w:rFonts w:ascii="Times New Roman" w:hAnsi="Times New Roman"/>
                <w:sz w:val="18"/>
              </w:rPr>
            </w:pPr>
            <w:r w:rsidRPr="00825F7F">
              <w:rPr>
                <w:rFonts w:ascii="Times New Roman" w:hAnsi="Times New Roman"/>
                <w:sz w:val="18"/>
              </w:rPr>
              <w:t>– располагать в правильной последовательности предложения для составления отзыва на</w:t>
            </w:r>
            <w:r w:rsidRPr="00825F7F">
              <w:rPr>
                <w:sz w:val="18"/>
              </w:rPr>
              <w:t xml:space="preserve"> </w:t>
            </w:r>
            <w:r w:rsidRPr="00825F7F">
              <w:rPr>
                <w:rFonts w:ascii="Times New Roman" w:hAnsi="Times New Roman"/>
                <w:sz w:val="18"/>
              </w:rPr>
              <w:t>прочитанное произведение;</w:t>
            </w:r>
          </w:p>
          <w:p w:rsidR="007A7EB0" w:rsidRPr="00825F7F" w:rsidRDefault="007A7EB0" w:rsidP="00825F7F">
            <w:pPr>
              <w:pStyle w:val="ae"/>
              <w:rPr>
                <w:rFonts w:ascii="Times New Roman" w:hAnsi="Times New Roman"/>
                <w:sz w:val="18"/>
              </w:rPr>
            </w:pPr>
            <w:r w:rsidRPr="00825F7F">
              <w:rPr>
                <w:rFonts w:ascii="Times New Roman" w:hAnsi="Times New Roman"/>
                <w:sz w:val="18"/>
              </w:rPr>
              <w:t>– соединять части предложений;</w:t>
            </w:r>
          </w:p>
          <w:p w:rsidR="007A7EB0" w:rsidRPr="00825F7F" w:rsidRDefault="007A7EB0" w:rsidP="00825F7F">
            <w:pPr>
              <w:pStyle w:val="ae"/>
              <w:rPr>
                <w:rFonts w:ascii="Times New Roman" w:hAnsi="Times New Roman"/>
                <w:sz w:val="18"/>
              </w:rPr>
            </w:pPr>
            <w:r w:rsidRPr="00825F7F">
              <w:rPr>
                <w:rFonts w:ascii="Times New Roman" w:hAnsi="Times New Roman"/>
                <w:sz w:val="18"/>
              </w:rPr>
              <w:t>– задавать вопросы к тексту сказки; – объяснять главную мысль сказки;</w:t>
            </w:r>
          </w:p>
          <w:p w:rsidR="007A7EB0" w:rsidRPr="00825F7F" w:rsidRDefault="007A7EB0" w:rsidP="00825F7F">
            <w:pPr>
              <w:pStyle w:val="ae"/>
            </w:pPr>
            <w:r w:rsidRPr="00825F7F">
              <w:rPr>
                <w:rFonts w:ascii="Times New Roman" w:hAnsi="Times New Roman"/>
                <w:sz w:val="18"/>
              </w:rPr>
              <w:t>– дополнять отзыв на прочитанное произведение.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A10E11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6466F8">
              <w:rPr>
                <w:rFonts w:ascii="Times New Roman" w:hAnsi="Times New Roman"/>
                <w:sz w:val="18"/>
              </w:rPr>
              <w:t>https://yandex.ru/video/preview/6670999750671111539?text=Русская%20народная%20сказка.%20Как%20лиса%20училась%20летать.&amp;path=yandex_search&amp;parent-reqid=1665860821785467-15859401418834566853-sas3-1042-6ab-sas-l7-balancer-8080</w:t>
            </w:r>
            <w:r w:rsidRPr="006466F8">
              <w:rPr>
                <w:rFonts w:ascii="Times New Roman" w:hAnsi="Times New Roman"/>
                <w:sz w:val="18"/>
                <w:szCs w:val="18"/>
              </w:rPr>
              <w:t>-BAL-4319&amp;from_type=vast</w:t>
            </w:r>
          </w:p>
        </w:tc>
      </w:tr>
      <w:tr w:rsidR="007A7EB0" w:rsidRPr="00C02D9F" w:rsidTr="007A7EB0">
        <w:trPr>
          <w:trHeight w:hRule="exact" w:val="15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1.8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A1073" w:rsidRDefault="007A7EB0" w:rsidP="006A1073">
            <w:pPr>
              <w:pStyle w:val="ae"/>
              <w:rPr>
                <w:rFonts w:ascii="Times New Roman" w:hAnsi="Times New Roman"/>
                <w:sz w:val="20"/>
              </w:rPr>
            </w:pPr>
            <w:r w:rsidRPr="006A1073">
              <w:rPr>
                <w:rFonts w:ascii="Times New Roman" w:hAnsi="Times New Roman"/>
                <w:sz w:val="20"/>
              </w:rPr>
              <w:t>Е. Пермяк. Четыре брата.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25F7F" w:rsidRDefault="007A7EB0" w:rsidP="00825F7F">
            <w:pPr>
              <w:pStyle w:val="TableParagraph"/>
              <w:rPr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25F7F" w:rsidRDefault="007A7EB0" w:rsidP="00825F7F">
            <w:pPr>
              <w:pStyle w:val="TableParagraph"/>
              <w:rPr>
                <w:sz w:val="18"/>
              </w:rPr>
            </w:pPr>
            <w:r w:rsidRPr="00825F7F">
              <w:rPr>
                <w:sz w:val="18"/>
              </w:rPr>
              <w:t>– Определять жанр произведения;</w:t>
            </w:r>
          </w:p>
          <w:p w:rsidR="007A7EB0" w:rsidRPr="00825F7F" w:rsidRDefault="007A7EB0" w:rsidP="00825F7F">
            <w:pPr>
              <w:pStyle w:val="TableParagraph"/>
              <w:rPr>
                <w:sz w:val="18"/>
              </w:rPr>
            </w:pPr>
            <w:r w:rsidRPr="00825F7F">
              <w:rPr>
                <w:sz w:val="18"/>
              </w:rPr>
              <w:t>– называть героев сказки;</w:t>
            </w:r>
          </w:p>
          <w:p w:rsidR="007A7EB0" w:rsidRPr="00825F7F" w:rsidRDefault="007A7EB0" w:rsidP="00825F7F">
            <w:pPr>
              <w:pStyle w:val="TableParagraph"/>
              <w:rPr>
                <w:sz w:val="18"/>
              </w:rPr>
            </w:pPr>
            <w:r w:rsidRPr="00825F7F">
              <w:rPr>
                <w:sz w:val="18"/>
              </w:rPr>
              <w:t>– находить в тексте образные сравнения;</w:t>
            </w:r>
          </w:p>
          <w:p w:rsidR="007A7EB0" w:rsidRPr="00825F7F" w:rsidRDefault="007A7EB0" w:rsidP="00D830A1">
            <w:pPr>
              <w:pStyle w:val="TableParagraph"/>
              <w:rPr>
                <w:sz w:val="18"/>
              </w:rPr>
            </w:pPr>
            <w:r w:rsidRPr="00825F7F">
              <w:rPr>
                <w:sz w:val="18"/>
              </w:rPr>
              <w:t>– отвечать на вопросы по содержанию сказки;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A10E11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6466F8">
              <w:rPr>
                <w:rFonts w:ascii="Times New Roman" w:hAnsi="Times New Roman"/>
                <w:sz w:val="18"/>
              </w:rPr>
              <w:t>https://yandex.ru/video/preview/8301691180948211961?text=Е.%20Пермяк.%20Четыре%20брата.&amp;path=yandex_search&amp;parent-reqid=1665860863875528-15466359330372015602-sas3-1042-6ab-sas-l7-balancer-8080-BAL</w:t>
            </w:r>
            <w:r w:rsidRPr="006466F8">
              <w:rPr>
                <w:rFonts w:ascii="Times New Roman" w:hAnsi="Times New Roman"/>
              </w:rPr>
              <w:t>-</w:t>
            </w:r>
            <w:r w:rsidRPr="006466F8">
              <w:rPr>
                <w:rFonts w:ascii="Times New Roman" w:hAnsi="Times New Roman"/>
                <w:sz w:val="18"/>
              </w:rPr>
              <w:t>4756&amp;from_type=vast</w:t>
            </w:r>
          </w:p>
        </w:tc>
      </w:tr>
      <w:tr w:rsidR="007A7EB0" w:rsidRPr="008B292B" w:rsidTr="007A7EB0">
        <w:trPr>
          <w:trHeight w:hRule="exact" w:val="348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4D6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8</w:t>
            </w:r>
          </w:p>
        </w:tc>
        <w:tc>
          <w:tcPr>
            <w:tcW w:w="1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</w:tr>
      <w:tr w:rsidR="00D830A1" w:rsidRPr="008B292B" w:rsidTr="007A7EB0">
        <w:trPr>
          <w:trHeight w:hRule="exact" w:val="348"/>
        </w:trPr>
        <w:tc>
          <w:tcPr>
            <w:tcW w:w="14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0A1" w:rsidRPr="008B292B" w:rsidRDefault="00D830A1" w:rsidP="00A700D8">
            <w:pPr>
              <w:pStyle w:val="ae"/>
              <w:rPr>
                <w:rFonts w:ascii="Times New Roman" w:hAnsi="Times New Roman"/>
                <w:b/>
              </w:rPr>
            </w:pPr>
          </w:p>
        </w:tc>
      </w:tr>
      <w:tr w:rsidR="007A7EB0" w:rsidRPr="00C02D9F" w:rsidTr="007A7EB0">
        <w:trPr>
          <w:trHeight w:hRule="exact" w:val="12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2.1.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  <w:r w:rsidRPr="0039635F">
              <w:rPr>
                <w:rFonts w:ascii="Times New Roman" w:hAnsi="Times New Roman"/>
                <w:sz w:val="20"/>
              </w:rPr>
              <w:t>Про курочку рябу, золотые и простые яйца.</w:t>
            </w:r>
          </w:p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D830A1" w:rsidRDefault="007A7EB0" w:rsidP="00D830A1">
            <w:pPr>
              <w:pStyle w:val="TableParagraph"/>
              <w:rPr>
                <w:sz w:val="18"/>
              </w:rPr>
            </w:pPr>
            <w:r w:rsidRPr="00D830A1">
              <w:rPr>
                <w:sz w:val="18"/>
              </w:rPr>
              <w:t>– Определять количество предметов при счёте;</w:t>
            </w:r>
          </w:p>
          <w:p w:rsidR="007A7EB0" w:rsidRPr="00D830A1" w:rsidRDefault="007A7EB0" w:rsidP="00D830A1">
            <w:pPr>
              <w:pStyle w:val="TableParagraph"/>
              <w:rPr>
                <w:sz w:val="18"/>
              </w:rPr>
            </w:pPr>
            <w:r w:rsidRPr="00D830A1">
              <w:rPr>
                <w:sz w:val="18"/>
              </w:rPr>
              <w:t>– составлять и решать выражения с ответом 5; – решать задачу на уменьшение числа на несколько единиц;</w:t>
            </w:r>
          </w:p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2847AD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6466F8">
              <w:rPr>
                <w:rFonts w:ascii="Times New Roman" w:hAnsi="Times New Roman"/>
                <w:sz w:val="18"/>
              </w:rPr>
              <w:t>https://yandex.ru/video/preview/7753463072730627829?text=Про%20курочку%20рябу%2C%20золотые%20и%20простые%20яйца.&amp;path=yandex_search&amp;parent-reqid=1665860914660059-12354239892556907771-sas3-1042-6ab-sas-l7-balancer-8080-BAL-2386&amp;from_type=vast</w:t>
            </w:r>
          </w:p>
        </w:tc>
      </w:tr>
      <w:tr w:rsidR="007A7EB0" w:rsidRPr="006466F8" w:rsidTr="007A7EB0">
        <w:trPr>
          <w:trHeight w:hRule="exact" w:val="12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lastRenderedPageBreak/>
              <w:t>2.2.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  <w:r w:rsidRPr="0039635F">
              <w:rPr>
                <w:rFonts w:ascii="Times New Roman" w:hAnsi="Times New Roman"/>
                <w:sz w:val="20"/>
              </w:rPr>
              <w:t>Про козу, козлят и капусту.</w:t>
            </w:r>
          </w:p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785AA7" w:rsidRDefault="007A7EB0" w:rsidP="00785AA7">
            <w:pPr>
              <w:pStyle w:val="TableParagraph"/>
              <w:rPr>
                <w:sz w:val="18"/>
              </w:rPr>
            </w:pPr>
            <w:r w:rsidRPr="00785AA7">
              <w:rPr>
                <w:sz w:val="18"/>
              </w:rPr>
              <w:t>– Определять количество предметов при счёте; – образовывать число 8;</w:t>
            </w:r>
          </w:p>
          <w:p w:rsidR="007A7EB0" w:rsidRPr="00785AA7" w:rsidRDefault="007A7EB0" w:rsidP="00785AA7">
            <w:pPr>
              <w:pStyle w:val="TableParagraph"/>
              <w:rPr>
                <w:sz w:val="18"/>
              </w:rPr>
            </w:pPr>
            <w:r w:rsidRPr="00785AA7">
              <w:rPr>
                <w:sz w:val="18"/>
              </w:rPr>
              <w:t>– составлять и решать выражения с ответом 9; – решать задачу в два действия;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2847AD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466F8" w:rsidRDefault="007A7EB0" w:rsidP="00A700D8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466F8">
              <w:rPr>
                <w:rFonts w:ascii="Times New Roman" w:hAnsi="Times New Roman"/>
                <w:sz w:val="18"/>
                <w:szCs w:val="18"/>
              </w:rPr>
              <w:t>https://yandex.ru/video/preview/17376909746407564769?text=Про%20козу%2C%20козлят%20и%20капусту.&amp;path=yandex_search&amp;parent-reqid=1665860951055475-9379734696644720619-sas3-1042-6ab-sas-l7-balancer-8080-BAL-7757&amp;from_type=vast</w:t>
            </w:r>
          </w:p>
        </w:tc>
      </w:tr>
      <w:tr w:rsidR="007A7EB0" w:rsidRPr="00C02D9F" w:rsidTr="007A7EB0">
        <w:trPr>
          <w:trHeight w:hRule="exact" w:val="15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2.3.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  <w:r w:rsidRPr="0039635F">
              <w:rPr>
                <w:rFonts w:ascii="Times New Roman" w:hAnsi="Times New Roman"/>
                <w:sz w:val="20"/>
              </w:rPr>
              <w:t>Про петушка и жерновцы.</w:t>
            </w:r>
          </w:p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785AA7" w:rsidRDefault="007A7EB0" w:rsidP="00785AA7">
            <w:pPr>
              <w:pStyle w:val="TableParagraph"/>
              <w:spacing w:before="64" w:line="266" w:lineRule="auto"/>
              <w:ind w:left="79" w:right="135"/>
              <w:rPr>
                <w:spacing w:val="-1"/>
                <w:w w:val="105"/>
                <w:sz w:val="16"/>
                <w:szCs w:val="16"/>
              </w:rPr>
            </w:pPr>
            <w:r w:rsidRPr="00785AA7">
              <w:rPr>
                <w:spacing w:val="-1"/>
                <w:w w:val="105"/>
                <w:sz w:val="16"/>
                <w:szCs w:val="16"/>
              </w:rPr>
              <w:t>– Раскладывать число 9 на два слагаемых;</w:t>
            </w:r>
          </w:p>
          <w:p w:rsidR="007A7EB0" w:rsidRPr="00785AA7" w:rsidRDefault="007A7EB0" w:rsidP="00785AA7">
            <w:pPr>
              <w:pStyle w:val="TableParagraph"/>
              <w:spacing w:before="64" w:line="266" w:lineRule="auto"/>
              <w:ind w:left="79" w:right="135"/>
              <w:rPr>
                <w:spacing w:val="-1"/>
                <w:w w:val="105"/>
                <w:sz w:val="16"/>
                <w:szCs w:val="16"/>
              </w:rPr>
            </w:pPr>
            <w:r w:rsidRPr="00785AA7">
              <w:rPr>
                <w:spacing w:val="-1"/>
                <w:w w:val="105"/>
                <w:sz w:val="16"/>
                <w:szCs w:val="16"/>
              </w:rPr>
              <w:t>– отвечать на вопросы на основе условия задачи; – анализировать данные и отвечать на вопросы; – анализировать данные в таблице и отвечать на вопросы;</w:t>
            </w:r>
          </w:p>
          <w:p w:rsidR="007A7EB0" w:rsidRPr="00A700D8" w:rsidRDefault="007A7EB0" w:rsidP="00785AA7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85AA7">
              <w:rPr>
                <w:rFonts w:ascii="Times New Roman" w:hAnsi="Times New Roman"/>
                <w:spacing w:val="-1"/>
                <w:w w:val="105"/>
                <w:sz w:val="16"/>
                <w:szCs w:val="16"/>
              </w:rPr>
              <w:t>– работать в группе</w:t>
            </w:r>
            <w:r w:rsidRPr="00A7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2847AD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6466F8">
              <w:rPr>
                <w:rFonts w:ascii="Times New Roman" w:hAnsi="Times New Roman"/>
                <w:sz w:val="18"/>
              </w:rPr>
              <w:t>https://yandex.ru/video/preview/15690834138437580229?text=Про%20петушка%20и%20жерновцы.&amp;path=yandex_search&amp;parent-reqid=1665861012555073-14964531230705070433-sas3-1042-6ab-sas-l7-balancer-8080-BAL-5308&amp;from_type=vast</w:t>
            </w:r>
          </w:p>
        </w:tc>
      </w:tr>
      <w:tr w:rsidR="007A7EB0" w:rsidRPr="006466F8" w:rsidTr="007A7EB0">
        <w:trPr>
          <w:trHeight w:hRule="exact" w:val="18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2.4.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  <w:r w:rsidRPr="0039635F">
              <w:rPr>
                <w:rFonts w:ascii="Times New Roman" w:hAnsi="Times New Roman"/>
                <w:sz w:val="20"/>
              </w:rPr>
              <w:t>Как петушок и курочки делили бобовые зернышки.</w:t>
            </w:r>
          </w:p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F2817" w:rsidRDefault="007A7EB0" w:rsidP="003F2817">
            <w:pPr>
              <w:pStyle w:val="TableParagraph"/>
              <w:rPr>
                <w:w w:val="105"/>
                <w:sz w:val="18"/>
              </w:rPr>
            </w:pPr>
            <w:r w:rsidRPr="003F2817">
              <w:rPr>
                <w:w w:val="105"/>
                <w:sz w:val="18"/>
              </w:rPr>
              <w:t>– Раскладывать число 10 на два слагаемых, когда одно из слагаемых больше другого;</w:t>
            </w:r>
          </w:p>
          <w:p w:rsidR="007A7EB0" w:rsidRPr="003F2817" w:rsidRDefault="007A7EB0" w:rsidP="003F2817">
            <w:pPr>
              <w:pStyle w:val="TableParagraph"/>
              <w:rPr>
                <w:w w:val="105"/>
                <w:sz w:val="18"/>
              </w:rPr>
            </w:pPr>
            <w:r w:rsidRPr="003F2817">
              <w:rPr>
                <w:w w:val="105"/>
                <w:sz w:val="18"/>
              </w:rPr>
              <w:t>– раскладывать число 10 на два слагаемых, когда слагаемые равны;</w:t>
            </w:r>
          </w:p>
          <w:p w:rsidR="007A7EB0" w:rsidRPr="00A700D8" w:rsidRDefault="007A7EB0" w:rsidP="003F2817">
            <w:pPr>
              <w:pStyle w:val="TableParagraph"/>
              <w:rPr>
                <w:sz w:val="20"/>
                <w:szCs w:val="20"/>
              </w:rPr>
            </w:pPr>
            <w:r w:rsidRPr="003F2817">
              <w:rPr>
                <w:w w:val="105"/>
                <w:sz w:val="18"/>
              </w:rPr>
              <w:t>– раскладывать число 10 на три слагаемых; – раскладывать число 10 на три чётных слагаемых.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7E18AB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466F8" w:rsidRDefault="007A7EB0" w:rsidP="00A700D8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466F8">
              <w:rPr>
                <w:rFonts w:ascii="Times New Roman" w:hAnsi="Times New Roman"/>
                <w:sz w:val="18"/>
                <w:szCs w:val="18"/>
              </w:rPr>
              <w:t>https://yandex.ru/video/preview/16370628116333662406?text=Как%20петушок%20и%20курочки%20делили%20бобовые%20зернышки.&amp;path=yandex_search&amp;parent-reqid=1665861052800432-4189532567699110638-sas3-1042-6ab-sas-l7-balancer-8080-BAL-3459&amp;from_type=vast</w:t>
            </w:r>
          </w:p>
        </w:tc>
      </w:tr>
      <w:tr w:rsidR="007A7EB0" w:rsidRPr="00C02D9F" w:rsidTr="007A7EB0">
        <w:trPr>
          <w:trHeight w:hRule="exact" w:val="156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2.5.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  <w:r w:rsidRPr="0039635F">
              <w:rPr>
                <w:rFonts w:ascii="Times New Roman" w:hAnsi="Times New Roman"/>
                <w:sz w:val="20"/>
              </w:rPr>
              <w:t>Про наливные яблочки.</w:t>
            </w:r>
          </w:p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F2817" w:rsidRDefault="007A7EB0" w:rsidP="003F2817">
            <w:pPr>
              <w:pStyle w:val="TableParagraph"/>
              <w:spacing w:before="64"/>
              <w:ind w:left="79"/>
              <w:rPr>
                <w:w w:val="105"/>
                <w:sz w:val="18"/>
                <w:szCs w:val="16"/>
              </w:rPr>
            </w:pPr>
            <w:r w:rsidRPr="003F2817">
              <w:rPr>
                <w:w w:val="105"/>
                <w:sz w:val="18"/>
                <w:szCs w:val="16"/>
              </w:rPr>
              <w:t>– Преобразовывать текстовую информацию в табличную форму;</w:t>
            </w:r>
          </w:p>
          <w:p w:rsidR="007A7EB0" w:rsidRPr="003F2817" w:rsidRDefault="007A7EB0" w:rsidP="003F2817">
            <w:pPr>
              <w:pStyle w:val="TableParagraph"/>
              <w:spacing w:before="2" w:line="266" w:lineRule="auto"/>
              <w:ind w:left="79" w:right="448"/>
              <w:rPr>
                <w:w w:val="105"/>
                <w:sz w:val="18"/>
                <w:szCs w:val="16"/>
              </w:rPr>
            </w:pPr>
            <w:r w:rsidRPr="003F2817">
              <w:rPr>
                <w:w w:val="105"/>
                <w:sz w:val="18"/>
                <w:szCs w:val="16"/>
              </w:rPr>
              <w:t>– находить недостающие данные при решении задач;</w:t>
            </w:r>
          </w:p>
          <w:p w:rsidR="007A7EB0" w:rsidRPr="003F2817" w:rsidRDefault="007A7EB0" w:rsidP="003F2817">
            <w:pPr>
              <w:pStyle w:val="TableParagraph"/>
              <w:spacing w:before="2" w:line="266" w:lineRule="auto"/>
              <w:ind w:left="79" w:right="448"/>
              <w:rPr>
                <w:sz w:val="18"/>
                <w:szCs w:val="16"/>
              </w:rPr>
            </w:pPr>
            <w:r w:rsidRPr="003F2817">
              <w:rPr>
                <w:sz w:val="18"/>
                <w:szCs w:val="16"/>
              </w:rPr>
              <w:t>– складывать одинаковые слагаемые в пределах 10;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7E18AB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F92D38">
              <w:rPr>
                <w:rFonts w:ascii="Times New Roman" w:hAnsi="Times New Roman"/>
                <w:sz w:val="18"/>
              </w:rPr>
              <w:t>https://yandex.ru/video/preview/4506589234498607105?text=Про%20наливные%20яблочки.&amp;path=yandex_search&amp;parent-reqid=1665861091536301-11707816449230970691-sas3-1042-6ab-sas-l7-balancer-8080-BAL-6750&amp;from_type=vast</w:t>
            </w:r>
          </w:p>
        </w:tc>
      </w:tr>
      <w:tr w:rsidR="007A7EB0" w:rsidRPr="00C02D9F" w:rsidTr="007A7EB0">
        <w:trPr>
          <w:trHeight w:hRule="exact" w:val="1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2.6.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  <w:r w:rsidRPr="0039635F">
              <w:rPr>
                <w:rFonts w:ascii="Times New Roman" w:hAnsi="Times New Roman"/>
                <w:sz w:val="20"/>
              </w:rPr>
              <w:t>Про Машу и трех медведей.</w:t>
            </w:r>
          </w:p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F2817" w:rsidRDefault="007A7EB0" w:rsidP="003F2817">
            <w:pPr>
              <w:pStyle w:val="TableParagraph"/>
              <w:rPr>
                <w:w w:val="105"/>
                <w:sz w:val="18"/>
              </w:rPr>
            </w:pPr>
            <w:r w:rsidRPr="003F2817">
              <w:rPr>
                <w:w w:val="105"/>
                <w:sz w:val="18"/>
              </w:rPr>
              <w:t>– Раскладывать числа 9, 10, 11 на три слагаемых; – решать задачи на нахождение суммы;</w:t>
            </w:r>
          </w:p>
          <w:p w:rsidR="007A7EB0" w:rsidRPr="00A700D8" w:rsidRDefault="007A7EB0" w:rsidP="003F2817">
            <w:pPr>
              <w:pStyle w:val="TableParagraph"/>
              <w:rPr>
                <w:sz w:val="20"/>
                <w:szCs w:val="20"/>
              </w:rPr>
            </w:pPr>
            <w:r w:rsidRPr="003F2817">
              <w:rPr>
                <w:w w:val="105"/>
                <w:sz w:val="18"/>
              </w:rPr>
              <w:t>– овладевать практическими навыками деления числа на части на наглядно-образной основе;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7E18AB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F92D38">
              <w:rPr>
                <w:rFonts w:ascii="Times New Roman" w:hAnsi="Times New Roman"/>
                <w:sz w:val="18"/>
              </w:rPr>
              <w:t>https://yandex.ru/video/preview/12699674391565441652?text=Про%20Машу%20и%20трех%20медведей.&amp;path=yandex_search&amp;parent-reqid=1665861178585137-9681883798187476491-sas3-1042-6ab-sas-l7-balancer-8080-BAL-2614&amp;from_type=vast</w:t>
            </w:r>
          </w:p>
        </w:tc>
      </w:tr>
      <w:tr w:rsidR="007A7EB0" w:rsidRPr="00C02D9F" w:rsidTr="007A7EB0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2.7.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7A7EB0" w:rsidRDefault="007A7EB0" w:rsidP="0039635F">
            <w:pPr>
              <w:pStyle w:val="ae"/>
              <w:rPr>
                <w:rFonts w:ascii="Times New Roman" w:hAnsi="Times New Roman"/>
                <w:sz w:val="16"/>
              </w:rPr>
            </w:pPr>
            <w:r w:rsidRPr="0039635F">
              <w:rPr>
                <w:rFonts w:ascii="Times New Roman" w:hAnsi="Times New Roman"/>
                <w:sz w:val="20"/>
              </w:rPr>
              <w:t>Про старика, старуху, волка и лисичку.</w:t>
            </w:r>
            <w:r w:rsidRPr="007C7028">
              <w:rPr>
                <w:b/>
                <w:sz w:val="24"/>
              </w:rPr>
              <w:t xml:space="preserve"> </w:t>
            </w:r>
            <w:r w:rsidRPr="007A7EB0">
              <w:rPr>
                <w:rFonts w:ascii="Times New Roman" w:hAnsi="Times New Roman"/>
                <w:b/>
                <w:sz w:val="20"/>
              </w:rPr>
              <w:t>Проект «Мои любимые сказки»</w:t>
            </w:r>
          </w:p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F2817" w:rsidRDefault="007A7EB0" w:rsidP="003F2817">
            <w:pPr>
              <w:pStyle w:val="TableParagraph"/>
              <w:spacing w:before="64" w:line="266" w:lineRule="auto"/>
              <w:ind w:left="79" w:right="277"/>
              <w:rPr>
                <w:spacing w:val="-1"/>
                <w:w w:val="105"/>
                <w:sz w:val="18"/>
                <w:szCs w:val="16"/>
              </w:rPr>
            </w:pPr>
            <w:r w:rsidRPr="003F2817">
              <w:rPr>
                <w:spacing w:val="-1"/>
                <w:w w:val="105"/>
                <w:sz w:val="18"/>
                <w:szCs w:val="16"/>
              </w:rPr>
              <w:t>– Раскладывать число 12 на несколько слагаемых; – решать задачи на нахождение части числа:</w:t>
            </w:r>
          </w:p>
          <w:p w:rsidR="007A7EB0" w:rsidRPr="003F2817" w:rsidRDefault="007A7EB0" w:rsidP="003F2817">
            <w:pPr>
              <w:pStyle w:val="TableParagraph"/>
              <w:spacing w:before="64" w:line="266" w:lineRule="auto"/>
              <w:ind w:left="79" w:right="277"/>
              <w:rPr>
                <w:spacing w:val="-1"/>
                <w:w w:val="105"/>
                <w:sz w:val="18"/>
                <w:szCs w:val="16"/>
              </w:rPr>
            </w:pPr>
            <w:r w:rsidRPr="003F2817">
              <w:rPr>
                <w:spacing w:val="-1"/>
                <w:w w:val="105"/>
                <w:sz w:val="18"/>
                <w:szCs w:val="16"/>
              </w:rPr>
              <w:t>– читать таблицы; заполнять недостающие данные в таблице по самостоятельно выполненным подсчётам;</w:t>
            </w:r>
          </w:p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950089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F92D38">
              <w:rPr>
                <w:rFonts w:ascii="Times New Roman" w:hAnsi="Times New Roman"/>
                <w:sz w:val="18"/>
              </w:rPr>
              <w:t>https://yandex.ru/video/preview/7261568833873877715?text=Про%20старика%2C%20старуху%2C%20волка%20и%20лисичку.&amp;path=yandex_search&amp;parent-reqid=1665861218984915-8079004105085433040-sas3-1042-6ab-sas-l7-balancer-8080-</w:t>
            </w:r>
            <w:r w:rsidRPr="00F92D38">
              <w:rPr>
                <w:rFonts w:ascii="Times New Roman" w:hAnsi="Times New Roman"/>
                <w:sz w:val="20"/>
              </w:rPr>
              <w:t>BAL-8119&amp;from_type=vast</w:t>
            </w:r>
          </w:p>
        </w:tc>
      </w:tr>
      <w:tr w:rsidR="007A7EB0" w:rsidRPr="00C02D9F" w:rsidTr="007A7EB0">
        <w:trPr>
          <w:trHeight w:hRule="exact" w:val="12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lastRenderedPageBreak/>
              <w:t>2.8.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9635F" w:rsidRDefault="007A7EB0" w:rsidP="0039635F">
            <w:pPr>
              <w:pStyle w:val="ae"/>
              <w:rPr>
                <w:rFonts w:ascii="Times New Roman" w:hAnsi="Times New Roman"/>
                <w:sz w:val="20"/>
              </w:rPr>
            </w:pPr>
            <w:r w:rsidRPr="0039635F">
              <w:rPr>
                <w:rFonts w:ascii="Times New Roman" w:hAnsi="Times New Roman"/>
                <w:sz w:val="20"/>
              </w:rPr>
              <w:t>Про медведя, лису и мишкин мед.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F2817" w:rsidRDefault="007A7EB0" w:rsidP="003F2817">
            <w:pPr>
              <w:pStyle w:val="TableParagraph"/>
              <w:spacing w:before="64"/>
              <w:ind w:left="79"/>
              <w:rPr>
                <w:w w:val="105"/>
                <w:sz w:val="18"/>
                <w:szCs w:val="16"/>
              </w:rPr>
            </w:pPr>
            <w:r w:rsidRPr="003F2817">
              <w:rPr>
                <w:w w:val="105"/>
                <w:sz w:val="18"/>
                <w:szCs w:val="16"/>
              </w:rPr>
              <w:t>– Решать задачи на нахождение суммы, на увеличение числа на несколько единиц;</w:t>
            </w:r>
          </w:p>
          <w:p w:rsidR="007A7EB0" w:rsidRPr="003F2817" w:rsidRDefault="007A7EB0" w:rsidP="003F2817">
            <w:pPr>
              <w:pStyle w:val="TableParagraph"/>
              <w:spacing w:before="64"/>
              <w:ind w:left="79"/>
              <w:rPr>
                <w:w w:val="105"/>
                <w:sz w:val="18"/>
                <w:szCs w:val="16"/>
              </w:rPr>
            </w:pPr>
            <w:r w:rsidRPr="003F2817">
              <w:rPr>
                <w:w w:val="105"/>
                <w:sz w:val="18"/>
                <w:szCs w:val="16"/>
              </w:rPr>
              <w:t>– читать таблицы, заполнять недостающие данные в таблице по самостоятельно выполненным подсчётам;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950089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F92D38">
              <w:rPr>
                <w:rFonts w:ascii="Times New Roman" w:hAnsi="Times New Roman"/>
                <w:sz w:val="18"/>
              </w:rPr>
              <w:t>https://yandex.ru/video/preview/15643210192260200721?text=Про%20медведя%2C%20лису%20и%20мишкин%20мед.&amp;path=yandex_search&amp;parent-reqid=1665861268605506-7018678550101436564-sas3-1042-6ab-sas-l7-balancer-8080-BAL-6749&amp;from_type=vast</w:t>
            </w:r>
          </w:p>
        </w:tc>
      </w:tr>
      <w:tr w:rsidR="007A7EB0" w:rsidRPr="008B292B" w:rsidTr="007A7EB0">
        <w:trPr>
          <w:trHeight w:hRule="exact" w:val="555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E827F9">
            <w:pPr>
              <w:pStyle w:val="ae"/>
              <w:rPr>
                <w:rFonts w:ascii="Times New Roman" w:hAnsi="Times New Roman"/>
                <w:w w:val="97"/>
              </w:rPr>
            </w:pPr>
            <w:r w:rsidRPr="008B292B">
              <w:rPr>
                <w:rFonts w:ascii="Times New Roman" w:hAnsi="Times New Roman"/>
                <w:w w:val="97"/>
              </w:rPr>
              <w:t xml:space="preserve">Итого </w:t>
            </w:r>
          </w:p>
          <w:p w:rsidR="007A7EB0" w:rsidRDefault="007A7EB0" w:rsidP="00E827F9">
            <w:pPr>
              <w:pStyle w:val="ae"/>
              <w:rPr>
                <w:rFonts w:ascii="Times New Roman" w:hAnsi="Times New Roman"/>
                <w:w w:val="97"/>
              </w:rPr>
            </w:pPr>
          </w:p>
          <w:p w:rsidR="007A7EB0" w:rsidRPr="008B292B" w:rsidRDefault="007A7EB0" w:rsidP="00E827F9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8</w:t>
            </w:r>
          </w:p>
        </w:tc>
        <w:tc>
          <w:tcPr>
            <w:tcW w:w="1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</w:tr>
      <w:tr w:rsidR="00164A57" w:rsidRPr="008B292B" w:rsidTr="007A7EB0">
        <w:trPr>
          <w:trHeight w:hRule="exact" w:val="348"/>
        </w:trPr>
        <w:tc>
          <w:tcPr>
            <w:tcW w:w="14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57" w:rsidRPr="00416899" w:rsidRDefault="00164A57" w:rsidP="00A700D8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97"/>
              </w:rPr>
              <w:t>Раздел 3. Финансовая грамотность</w:t>
            </w:r>
          </w:p>
        </w:tc>
      </w:tr>
      <w:tr w:rsidR="007A7EB0" w:rsidRPr="00C02D9F" w:rsidTr="007A7EB0">
        <w:trPr>
          <w:trHeight w:hRule="exact" w:val="13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3.1.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  <w:r w:rsidRPr="00EB17D1">
              <w:rPr>
                <w:rFonts w:ascii="Times New Roman" w:hAnsi="Times New Roman"/>
                <w:sz w:val="20"/>
              </w:rPr>
              <w:t>За покупками.</w:t>
            </w:r>
          </w:p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  <w:r w:rsidRPr="007A7EB0">
              <w:rPr>
                <w:rFonts w:ascii="Times New Roman" w:hAnsi="Times New Roman"/>
                <w:b/>
                <w:sz w:val="20"/>
              </w:rPr>
              <w:t>Проект «Что такое деньги и как ими распорядиться»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93ECB" w:rsidRDefault="007A7EB0" w:rsidP="00393ECB">
            <w:pPr>
              <w:pStyle w:val="ae"/>
              <w:rPr>
                <w:rFonts w:ascii="Times New Roman" w:hAnsi="Times New Roman"/>
              </w:rPr>
            </w:pPr>
            <w:r w:rsidRPr="00393ECB">
              <w:rPr>
                <w:rFonts w:ascii="Times New Roman" w:hAnsi="Times New Roman"/>
                <w:w w:val="105"/>
                <w:sz w:val="18"/>
              </w:rPr>
              <w:t>– Наблюдать над понятиями: цена, товар, спрос; – анализировать информацию и объяснять, как формируется стоимость товара, почему один и</w:t>
            </w:r>
            <w:r w:rsidRPr="00393ECB">
              <w:rPr>
                <w:rFonts w:ascii="Times New Roman" w:hAnsi="Times New Roman"/>
                <w:sz w:val="18"/>
              </w:rPr>
              <w:t xml:space="preserve"> </w:t>
            </w:r>
            <w:r w:rsidRPr="00393ECB">
              <w:rPr>
                <w:rFonts w:ascii="Times New Roman" w:hAnsi="Times New Roman"/>
                <w:w w:val="105"/>
                <w:sz w:val="18"/>
              </w:rPr>
              <w:t>тот же товар может быть дешевле или дороже; – рассуждать об умении экономно тратить деньги.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986A1C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090470">
              <w:rPr>
                <w:rFonts w:ascii="Times New Roman" w:hAnsi="Times New Roman"/>
                <w:sz w:val="18"/>
              </w:rPr>
              <w:t>https://multiurok.ru/files/igra-zaniatie-za-pokupkami.html</w:t>
            </w:r>
          </w:p>
        </w:tc>
      </w:tr>
      <w:tr w:rsidR="007A7EB0" w:rsidRPr="00C02D9F" w:rsidTr="007A7EB0">
        <w:trPr>
          <w:trHeight w:hRule="exact" w:val="1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3.2.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  <w:r w:rsidRPr="00EB17D1">
              <w:rPr>
                <w:rFonts w:ascii="Times New Roman" w:hAnsi="Times New Roman"/>
                <w:sz w:val="20"/>
              </w:rPr>
              <w:t>Находчивый колобок.</w:t>
            </w:r>
          </w:p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393ECB" w:rsidRDefault="007A7EB0" w:rsidP="00393ECB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393ECB">
              <w:rPr>
                <w:rFonts w:ascii="Times New Roman" w:hAnsi="Times New Roman"/>
                <w:w w:val="105"/>
                <w:sz w:val="18"/>
              </w:rPr>
              <w:t>– Наблюдать над понятиями: товар и услуга;</w:t>
            </w:r>
          </w:p>
          <w:p w:rsidR="007A7EB0" w:rsidRPr="00393ECB" w:rsidRDefault="007A7EB0" w:rsidP="00393ECB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393ECB">
              <w:rPr>
                <w:rFonts w:ascii="Times New Roman" w:hAnsi="Times New Roman"/>
                <w:w w:val="105"/>
                <w:sz w:val="18"/>
              </w:rPr>
              <w:t>– определять необходимые продукты и их цены; – строить речевое высказывание в соответствии с поставленной задачей;</w:t>
            </w:r>
          </w:p>
          <w:p w:rsidR="007A7EB0" w:rsidRPr="00A700D8" w:rsidRDefault="007A7EB0" w:rsidP="00393ECB">
            <w:pPr>
              <w:pStyle w:val="ae"/>
              <w:rPr>
                <w:rFonts w:ascii="Times New Roman" w:hAnsi="Times New Roman"/>
                <w:sz w:val="20"/>
              </w:rPr>
            </w:pPr>
            <w:r w:rsidRPr="00393ECB">
              <w:rPr>
                <w:rFonts w:ascii="Times New Roman" w:hAnsi="Times New Roman"/>
                <w:w w:val="105"/>
                <w:sz w:val="18"/>
              </w:rPr>
              <w:t>– работать в группе.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986A1C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090470">
              <w:rPr>
                <w:rFonts w:ascii="Times New Roman" w:hAnsi="Times New Roman"/>
                <w:sz w:val="18"/>
              </w:rPr>
              <w:t>https://yandex.ru/video/preview/17920142285653123531?text=Находчивый%20колобок.&amp;path=yandex_search&amp;parent-reqid=1665861337760123-13167029736679876228-sas3-1042-6ab-sas-l7-balancer-8080-</w:t>
            </w:r>
            <w:r w:rsidRPr="00090470">
              <w:rPr>
                <w:rFonts w:ascii="Times New Roman" w:hAnsi="Times New Roman"/>
                <w:sz w:val="18"/>
                <w:szCs w:val="18"/>
              </w:rPr>
              <w:t>BAL-2366&amp;from_type=vast</w:t>
            </w:r>
          </w:p>
        </w:tc>
      </w:tr>
      <w:tr w:rsidR="007A7EB0" w:rsidRPr="00C02D9F" w:rsidTr="007A7EB0">
        <w:trPr>
          <w:trHeight w:hRule="exact" w:val="9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3.3.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День рождения мухи-цокотухи.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649F6" w:rsidRDefault="007A7EB0" w:rsidP="00A649F6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A649F6">
              <w:rPr>
                <w:rFonts w:ascii="Times New Roman" w:hAnsi="Times New Roman"/>
                <w:w w:val="105"/>
                <w:sz w:val="18"/>
              </w:rPr>
              <w:t>Наблюдать над различием цены и стоимости; – определять, какой товар можно купить на имеющиеся деньги;</w:t>
            </w:r>
          </w:p>
          <w:p w:rsidR="007A7EB0" w:rsidRPr="00A649F6" w:rsidRDefault="007A7EB0" w:rsidP="00A649F6">
            <w:pPr>
              <w:pStyle w:val="ae"/>
              <w:rPr>
                <w:rFonts w:ascii="Times New Roman" w:hAnsi="Times New Roman"/>
                <w:w w:val="105"/>
              </w:rPr>
            </w:pPr>
            <w:r w:rsidRPr="00A649F6">
              <w:rPr>
                <w:rFonts w:ascii="Times New Roman" w:hAnsi="Times New Roman"/>
                <w:w w:val="105"/>
                <w:sz w:val="18"/>
              </w:rPr>
              <w:t>– определять стоимость покупки;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986A1C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090470">
              <w:rPr>
                <w:rFonts w:ascii="Times New Roman" w:hAnsi="Times New Roman"/>
                <w:sz w:val="18"/>
              </w:rPr>
              <w:t>https://infourok.ru/scenariy-myuzikla-po-bzhd-den-rozhdeniya-muhi-cokotuhi-3821767.html</w:t>
            </w:r>
          </w:p>
        </w:tc>
      </w:tr>
      <w:tr w:rsidR="007A7EB0" w:rsidRPr="00C02D9F" w:rsidTr="007A7EB0">
        <w:trPr>
          <w:trHeight w:hRule="exact" w:val="1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3.4.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  <w:r w:rsidRPr="00EB17D1">
              <w:rPr>
                <w:rFonts w:ascii="Times New Roman" w:hAnsi="Times New Roman"/>
                <w:sz w:val="20"/>
              </w:rPr>
              <w:t>Буратино и карманные деньги.</w:t>
            </w:r>
          </w:p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4462E" w:rsidRDefault="007A7EB0" w:rsidP="0064462E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64462E">
              <w:rPr>
                <w:rFonts w:ascii="Times New Roman" w:hAnsi="Times New Roman"/>
                <w:w w:val="105"/>
                <w:sz w:val="18"/>
              </w:rPr>
              <w:t>Наблюдать над понятиями: карманные деньги, необходимая покупка, желаемая покупка;</w:t>
            </w:r>
          </w:p>
          <w:p w:rsidR="007A7EB0" w:rsidRPr="0064462E" w:rsidRDefault="007A7EB0" w:rsidP="0064462E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64462E">
              <w:rPr>
                <w:rFonts w:ascii="Times New Roman" w:hAnsi="Times New Roman"/>
                <w:w w:val="105"/>
                <w:sz w:val="18"/>
              </w:rPr>
              <w:t>– выбирать подарки для друзей на основе предложенных цен;</w:t>
            </w:r>
          </w:p>
          <w:p w:rsidR="007A7EB0" w:rsidRPr="0064462E" w:rsidRDefault="007A7EB0" w:rsidP="00A700D8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64462E">
              <w:rPr>
                <w:rFonts w:ascii="Times New Roman" w:hAnsi="Times New Roman"/>
                <w:w w:val="105"/>
                <w:sz w:val="18"/>
              </w:rPr>
              <w:t>– анализировать информацию 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делать соответствующие выводы;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90637D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090470">
              <w:rPr>
                <w:rFonts w:ascii="Times New Roman" w:hAnsi="Times New Roman"/>
                <w:sz w:val="18"/>
              </w:rPr>
              <w:t>https://yandex.ru/video/preview/17574892858771894386?text=Буратино%20и%20карманные%20деньги&amp;path=yandex_search</w:t>
            </w:r>
            <w:r w:rsidRPr="00090470">
              <w:rPr>
                <w:rFonts w:ascii="Times New Roman" w:hAnsi="Times New Roman"/>
              </w:rPr>
              <w:t>&amp;</w:t>
            </w:r>
            <w:r w:rsidRPr="00090470">
              <w:rPr>
                <w:rFonts w:ascii="Times New Roman" w:hAnsi="Times New Roman"/>
                <w:sz w:val="18"/>
              </w:rPr>
              <w:t>parent-reqid=1665861409651211-1371530894970267692-sas3-1042-6ab-sas-l7-balancer-8080-BAL-3314&amp;from_type=vast</w:t>
            </w:r>
          </w:p>
        </w:tc>
      </w:tr>
      <w:tr w:rsidR="007A7EB0" w:rsidRPr="00C02D9F" w:rsidTr="007A7EB0">
        <w:trPr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3.5.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  <w:r w:rsidRPr="00EB17D1">
              <w:rPr>
                <w:rFonts w:ascii="Times New Roman" w:hAnsi="Times New Roman"/>
                <w:sz w:val="20"/>
              </w:rPr>
              <w:t>Кот Василий продает молоко.</w:t>
            </w:r>
          </w:p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712D23" w:rsidRDefault="007A7EB0" w:rsidP="00712D23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712D23">
              <w:rPr>
                <w:rFonts w:ascii="Times New Roman" w:hAnsi="Times New Roman"/>
                <w:w w:val="105"/>
                <w:sz w:val="18"/>
              </w:rPr>
              <w:t>Наблюдать над понятием «реклама»;</w:t>
            </w:r>
          </w:p>
          <w:p w:rsidR="007A7EB0" w:rsidRPr="00712D23" w:rsidRDefault="007A7EB0" w:rsidP="00712D23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712D23">
              <w:rPr>
                <w:rFonts w:ascii="Times New Roman" w:hAnsi="Times New Roman"/>
                <w:w w:val="105"/>
                <w:sz w:val="18"/>
              </w:rPr>
              <w:t>– строить речевое высказывание в соответствии с поставленной задачей;</w:t>
            </w:r>
          </w:p>
          <w:p w:rsidR="007A7EB0" w:rsidRPr="00712D23" w:rsidRDefault="007A7EB0" w:rsidP="00A700D8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712D23">
              <w:rPr>
                <w:rFonts w:ascii="Times New Roman" w:hAnsi="Times New Roman"/>
                <w:w w:val="105"/>
                <w:sz w:val="18"/>
              </w:rPr>
              <w:t>– анализировать представленную информацию и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выбирать надпись для магазина;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90637D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090470">
              <w:rPr>
                <w:rFonts w:ascii="Times New Roman" w:hAnsi="Times New Roman"/>
                <w:sz w:val="18"/>
              </w:rPr>
              <w:t>https://www.youtube.com/watch?v=TuLoc-Kns7M</w:t>
            </w:r>
          </w:p>
        </w:tc>
      </w:tr>
      <w:tr w:rsidR="007A7EB0" w:rsidRPr="00090470" w:rsidTr="007A7EB0">
        <w:trPr>
          <w:trHeight w:hRule="exact" w:val="1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lastRenderedPageBreak/>
              <w:t>3.6.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  <w:r w:rsidRPr="00EB17D1">
              <w:rPr>
                <w:rFonts w:ascii="Times New Roman" w:hAnsi="Times New Roman"/>
                <w:sz w:val="20"/>
              </w:rPr>
              <w:t>Лесной банк.</w:t>
            </w:r>
          </w:p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712D23" w:rsidRDefault="007A7EB0" w:rsidP="00712D23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712D23">
              <w:rPr>
                <w:rFonts w:ascii="Times New Roman" w:hAnsi="Times New Roman"/>
                <w:w w:val="105"/>
                <w:sz w:val="18"/>
              </w:rPr>
              <w:t>– Наблюдать над понятием «банк»;</w:t>
            </w:r>
          </w:p>
          <w:p w:rsidR="007A7EB0" w:rsidRPr="00712D23" w:rsidRDefault="007A7EB0" w:rsidP="00712D23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712D23">
              <w:rPr>
                <w:rFonts w:ascii="Times New Roman" w:hAnsi="Times New Roman"/>
                <w:w w:val="105"/>
                <w:sz w:val="18"/>
              </w:rPr>
              <w:t>– объяснять значение понятий на доступном для первоклассника уровне;</w:t>
            </w:r>
          </w:p>
          <w:p w:rsidR="007A7EB0" w:rsidRPr="00712D23" w:rsidRDefault="007A7EB0" w:rsidP="00A700D8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712D23">
              <w:rPr>
                <w:rFonts w:ascii="Times New Roman" w:hAnsi="Times New Roman"/>
                <w:w w:val="105"/>
                <w:sz w:val="18"/>
              </w:rPr>
              <w:t>– анализировать информацию, представленную в</w:t>
            </w:r>
            <w:r w:rsidRPr="00712D23">
              <w:rPr>
                <w:rFonts w:ascii="Times New Roman" w:hAnsi="Times New Roman"/>
                <w:sz w:val="18"/>
              </w:rPr>
              <w:t xml:space="preserve"> </w:t>
            </w:r>
            <w:r w:rsidRPr="00712D23">
              <w:rPr>
                <w:rFonts w:ascii="Times New Roman" w:hAnsi="Times New Roman"/>
                <w:w w:val="105"/>
                <w:sz w:val="18"/>
              </w:rPr>
              <w:t>текстовом виде, и на её основе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делать соответствующие выводы: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145E9C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90470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090470">
              <w:rPr>
                <w:rFonts w:ascii="Times New Roman" w:hAnsi="Times New Roman"/>
                <w:sz w:val="18"/>
              </w:rPr>
              <w:t>https://infourok.ru/prezentaciya-po-literaturnomu-chteniyu-vbianki-lesnoy-kolobok-kolyuchiy-bok-klass-3799312.html</w:t>
            </w:r>
          </w:p>
        </w:tc>
      </w:tr>
      <w:tr w:rsidR="007A7EB0" w:rsidRPr="00C02D9F" w:rsidTr="007A7EB0">
        <w:trPr>
          <w:trHeight w:hRule="exact" w:val="15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3.7.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  <w:r w:rsidRPr="00EB17D1">
              <w:rPr>
                <w:rFonts w:ascii="Times New Roman" w:hAnsi="Times New Roman"/>
                <w:sz w:val="20"/>
              </w:rPr>
              <w:t>Как мужик и медведь прибыль делили.</w:t>
            </w:r>
          </w:p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712D23" w:rsidRDefault="007A7EB0" w:rsidP="00712D23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712D23">
              <w:rPr>
                <w:rFonts w:ascii="Times New Roman" w:hAnsi="Times New Roman"/>
                <w:w w:val="105"/>
                <w:sz w:val="18"/>
              </w:rPr>
              <w:t>Наблюдать над понятием «сделка»;</w:t>
            </w:r>
          </w:p>
          <w:p w:rsidR="007A7EB0" w:rsidRPr="00712D23" w:rsidRDefault="007A7EB0" w:rsidP="00712D23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712D23">
              <w:rPr>
                <w:rFonts w:ascii="Times New Roman" w:hAnsi="Times New Roman"/>
                <w:w w:val="105"/>
                <w:sz w:val="18"/>
              </w:rPr>
              <w:t>– объяснять, что такое доход, затраты и как получают прибыль;</w:t>
            </w:r>
          </w:p>
          <w:p w:rsidR="007A7EB0" w:rsidRPr="00712D23" w:rsidRDefault="007A7EB0" w:rsidP="00712D23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712D23">
              <w:rPr>
                <w:rFonts w:ascii="Times New Roman" w:hAnsi="Times New Roman"/>
                <w:w w:val="105"/>
                <w:sz w:val="18"/>
              </w:rPr>
              <w:t>– понимать, почему оптом можно купить дешевле;</w:t>
            </w:r>
          </w:p>
          <w:p w:rsidR="007A7EB0" w:rsidRPr="00712D23" w:rsidRDefault="007A7EB0" w:rsidP="00A700D8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712D23">
              <w:rPr>
                <w:rFonts w:ascii="Times New Roman" w:hAnsi="Times New Roman"/>
                <w:w w:val="105"/>
                <w:sz w:val="18"/>
              </w:rPr>
              <w:t xml:space="preserve">– выбирать товары для покупки на определенную </w:t>
            </w:r>
            <w:r>
              <w:rPr>
                <w:rFonts w:ascii="Times New Roman" w:hAnsi="Times New Roman"/>
                <w:w w:val="105"/>
                <w:sz w:val="18"/>
              </w:rPr>
              <w:t>сумму;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145E9C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090470">
              <w:rPr>
                <w:rFonts w:ascii="Times New Roman" w:hAnsi="Times New Roman"/>
                <w:sz w:val="18"/>
              </w:rPr>
              <w:t>https://www.youtube.com/watch?v=bKtqfhSOCZE</w:t>
            </w:r>
          </w:p>
        </w:tc>
      </w:tr>
      <w:tr w:rsidR="007A7EB0" w:rsidRPr="00C02D9F" w:rsidTr="007A7EB0">
        <w:trPr>
          <w:trHeight w:hRule="exact" w:val="9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3.8.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B17D1" w:rsidRDefault="007A7EB0" w:rsidP="00EB17D1">
            <w:pPr>
              <w:pStyle w:val="ae"/>
              <w:rPr>
                <w:rFonts w:ascii="Times New Roman" w:hAnsi="Times New Roman"/>
                <w:sz w:val="20"/>
              </w:rPr>
            </w:pPr>
            <w:r w:rsidRPr="00EB17D1">
              <w:rPr>
                <w:rFonts w:ascii="Times New Roman" w:hAnsi="Times New Roman"/>
                <w:sz w:val="20"/>
              </w:rPr>
              <w:t>Как мужик золото менял.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712D23" w:rsidRDefault="007A7EB0" w:rsidP="00712D23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712D23">
              <w:rPr>
                <w:rFonts w:ascii="Times New Roman" w:hAnsi="Times New Roman"/>
                <w:w w:val="105"/>
                <w:sz w:val="18"/>
              </w:rPr>
              <w:t>Различать платную и бесплатную услугу; наблюдать над понятием «равноценный обмен»; – объяснять, что такое бартер;</w:t>
            </w:r>
          </w:p>
          <w:p w:rsidR="007A7EB0" w:rsidRPr="00712D23" w:rsidRDefault="007A7EB0" w:rsidP="00712D23">
            <w:pPr>
              <w:pStyle w:val="ae"/>
              <w:rPr>
                <w:rFonts w:ascii="Times New Roman" w:hAnsi="Times New Roman"/>
                <w:w w:val="105"/>
              </w:rPr>
            </w:pPr>
            <w:r w:rsidRPr="00712D23">
              <w:rPr>
                <w:rFonts w:ascii="Times New Roman" w:hAnsi="Times New Roman"/>
                <w:w w:val="105"/>
                <w:sz w:val="18"/>
              </w:rPr>
              <w:t>– формулировать правила обмена;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145E9C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090470">
              <w:rPr>
                <w:rFonts w:ascii="Times New Roman" w:hAnsi="Times New Roman"/>
                <w:sz w:val="18"/>
              </w:rPr>
              <w:t>https://www.youtube.com/watch?v=uv7TUjSDqvA</w:t>
            </w:r>
          </w:p>
        </w:tc>
      </w:tr>
      <w:tr w:rsidR="007A7EB0" w:rsidRPr="008B292B" w:rsidTr="007A7EB0">
        <w:trPr>
          <w:trHeight w:hRule="exact" w:val="348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EB17D1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8</w:t>
            </w:r>
          </w:p>
        </w:tc>
        <w:tc>
          <w:tcPr>
            <w:tcW w:w="1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</w:tr>
      <w:tr w:rsidR="00712D23" w:rsidRPr="008B292B" w:rsidTr="007A7EB0">
        <w:trPr>
          <w:trHeight w:hRule="exact" w:val="348"/>
        </w:trPr>
        <w:tc>
          <w:tcPr>
            <w:tcW w:w="14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D23" w:rsidRPr="00DC52E5" w:rsidRDefault="00712D23" w:rsidP="00A700D8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97"/>
              </w:rPr>
              <w:t>Раздел 4. Естественно-научная грамотность.</w:t>
            </w:r>
          </w:p>
        </w:tc>
      </w:tr>
      <w:tr w:rsidR="007A7EB0" w:rsidRPr="00C02D9F" w:rsidTr="007A7EB0">
        <w:trPr>
          <w:trHeight w:hRule="exact" w:val="12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4.1.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sz w:val="20"/>
              </w:rPr>
            </w:pPr>
            <w:r w:rsidRPr="00E51113">
              <w:rPr>
                <w:rFonts w:ascii="Times New Roman" w:hAnsi="Times New Roman"/>
                <w:sz w:val="20"/>
              </w:rPr>
              <w:t>Как Иванушка хотел попить водицы.</w:t>
            </w:r>
          </w:p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46960" w:rsidRDefault="007A7EB0" w:rsidP="00B46960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B46960">
              <w:rPr>
                <w:rFonts w:ascii="Times New Roman" w:hAnsi="Times New Roman"/>
                <w:w w:val="105"/>
                <w:sz w:val="18"/>
              </w:rPr>
              <w:t>– Наблюдать над свойством воды – прозрачность; – определять с помощью вкусовых анализаторов, в каком стакане вода смешана с сахаром;</w:t>
            </w:r>
          </w:p>
          <w:p w:rsidR="007A7EB0" w:rsidRPr="00B46960" w:rsidRDefault="007A7EB0" w:rsidP="00A700D8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B46960">
              <w:rPr>
                <w:rFonts w:ascii="Times New Roman" w:hAnsi="Times New Roman"/>
                <w:w w:val="105"/>
                <w:sz w:val="18"/>
              </w:rPr>
              <w:t xml:space="preserve">– определять, как уровень воды в </w:t>
            </w:r>
            <w:r>
              <w:rPr>
                <w:rFonts w:ascii="Times New Roman" w:hAnsi="Times New Roman"/>
                <w:w w:val="105"/>
                <w:sz w:val="18"/>
              </w:rPr>
              <w:t>стакане влияет на высоту звука;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F97D92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E52B4F">
              <w:rPr>
                <w:rFonts w:ascii="Times New Roman" w:hAnsi="Times New Roman"/>
                <w:sz w:val="18"/>
              </w:rPr>
              <w:t>https://www.bankreceptov.ru/skazki/skazki-0027.shtml</w:t>
            </w:r>
          </w:p>
        </w:tc>
      </w:tr>
      <w:tr w:rsidR="007A7EB0" w:rsidRPr="00DF11EE" w:rsidTr="007A7EB0">
        <w:trPr>
          <w:trHeight w:hRule="exact" w:val="141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DC52E5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DC52E5">
              <w:rPr>
                <w:rFonts w:ascii="Times New Roman" w:hAnsi="Times New Roman"/>
                <w:w w:val="97"/>
              </w:rPr>
              <w:t>4.2.</w:t>
            </w:r>
          </w:p>
        </w:tc>
        <w:tc>
          <w:tcPr>
            <w:tcW w:w="236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sz w:val="20"/>
              </w:rPr>
            </w:pPr>
            <w:r w:rsidRPr="00E51113">
              <w:rPr>
                <w:rFonts w:ascii="Times New Roman" w:hAnsi="Times New Roman"/>
                <w:sz w:val="20"/>
              </w:rPr>
              <w:t>Пятачок, Винни-пух и воздушный шарик.</w:t>
            </w:r>
          </w:p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46960" w:rsidRDefault="007A7EB0" w:rsidP="00B46960">
            <w:pPr>
              <w:pStyle w:val="TableParagraph"/>
              <w:spacing w:before="64" w:line="266" w:lineRule="auto"/>
              <w:ind w:left="79" w:right="581"/>
              <w:rPr>
                <w:spacing w:val="-1"/>
                <w:w w:val="105"/>
                <w:sz w:val="18"/>
                <w:szCs w:val="16"/>
              </w:rPr>
            </w:pPr>
            <w:r w:rsidRPr="00B46960">
              <w:rPr>
                <w:spacing w:val="-1"/>
                <w:w w:val="105"/>
                <w:sz w:val="18"/>
                <w:szCs w:val="16"/>
              </w:rPr>
              <w:t>– Доказывать, что внутри шарика находится воздух, который легче воды;</w:t>
            </w:r>
          </w:p>
          <w:p w:rsidR="007A7EB0" w:rsidRPr="00A700D8" w:rsidRDefault="007A7EB0" w:rsidP="00B46960">
            <w:pPr>
              <w:pStyle w:val="ae"/>
              <w:rPr>
                <w:rFonts w:ascii="Times New Roman" w:hAnsi="Times New Roman"/>
                <w:sz w:val="20"/>
              </w:rPr>
            </w:pPr>
            <w:r w:rsidRPr="00B46960">
              <w:rPr>
                <w:rFonts w:ascii="Times New Roman" w:hAnsi="Times New Roman"/>
                <w:spacing w:val="-1"/>
                <w:w w:val="105"/>
                <w:sz w:val="18"/>
                <w:szCs w:val="16"/>
              </w:rPr>
              <w:t>– показывать, что шарик можно наполнять водой; – объяснять, как можно надуть шарик с помощью лимонного сока и соды;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F97D92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DF11EE" w:rsidRDefault="007A7EB0" w:rsidP="00A700D8">
            <w:pPr>
              <w:pStyle w:val="ae"/>
              <w:rPr>
                <w:rFonts w:ascii="Times New Roman" w:hAnsi="Times New Roman"/>
                <w:sz w:val="18"/>
              </w:rPr>
            </w:pPr>
            <w:r w:rsidRPr="00DF11EE">
              <w:rPr>
                <w:rFonts w:ascii="Times New Roman" w:hAnsi="Times New Roman"/>
                <w:sz w:val="18"/>
              </w:rPr>
              <w:t>https://yandex.ru/video/preview/18006833256914218262?text=Пятачок%2C%20Винни-пух%20и%20воздушный%20шарик.&amp;path=yandex_search&amp;parent-reqid=1665861612570674-395087673542816349-sas3-1042-6ab-sas-l7-balancer-8080-BAL-5888&amp;from_type=vast</w:t>
            </w:r>
          </w:p>
        </w:tc>
      </w:tr>
      <w:tr w:rsidR="007A7EB0" w:rsidRPr="00C02D9F" w:rsidTr="007A7EB0">
        <w:trPr>
          <w:trHeight w:hRule="exact" w:val="1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4.3.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sz w:val="20"/>
              </w:rPr>
            </w:pPr>
            <w:r w:rsidRPr="00E51113">
              <w:rPr>
                <w:rFonts w:ascii="Times New Roman" w:hAnsi="Times New Roman"/>
                <w:sz w:val="20"/>
              </w:rPr>
              <w:t>Про репку и другие корнеплоды.</w:t>
            </w:r>
          </w:p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46960" w:rsidRDefault="007A7EB0" w:rsidP="00A700D8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B46960">
              <w:rPr>
                <w:rFonts w:ascii="Times New Roman" w:hAnsi="Times New Roman"/>
                <w:w w:val="105"/>
                <w:sz w:val="18"/>
              </w:rPr>
              <w:t>– Описывать и характеризовать овощи-корнеплоды, называть их существенные признаки, описывать особенности внешнего вида; – осуществлять поиск необходимой информации из рассказа учителя, из собственного жизненного опыта;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F97D92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7A5871">
              <w:rPr>
                <w:rFonts w:ascii="Times New Roman" w:hAnsi="Times New Roman"/>
                <w:sz w:val="18"/>
              </w:rPr>
              <w:t>https://yandex.ru/video/preview/14417031132294828074?text=Про%20репку%20и%20другие%20корнеплоды.ик.&amp;path=yandex_search&amp;parent-reqid=1665861646570339-12944578243220411216-sas3-1042-6ab-sas-l7-balancer-8080-BAL-8649&amp;from_type=vast</w:t>
            </w:r>
          </w:p>
        </w:tc>
      </w:tr>
      <w:tr w:rsidR="007A7EB0" w:rsidRPr="00C02D9F" w:rsidTr="007A7EB0">
        <w:trPr>
          <w:trHeight w:hRule="exact" w:val="14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lastRenderedPageBreak/>
              <w:t>4.4.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sz w:val="20"/>
              </w:rPr>
            </w:pPr>
            <w:r w:rsidRPr="00E51113">
              <w:rPr>
                <w:rFonts w:ascii="Times New Roman" w:hAnsi="Times New Roman"/>
                <w:sz w:val="20"/>
              </w:rPr>
              <w:t>Плывет, плывет кораблик.</w:t>
            </w:r>
          </w:p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35EE1" w:rsidRDefault="007A7EB0" w:rsidP="00B35EE1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B35EE1">
              <w:rPr>
                <w:rFonts w:ascii="Times New Roman" w:hAnsi="Times New Roman"/>
                <w:w w:val="105"/>
                <w:sz w:val="18"/>
              </w:rPr>
              <w:t>– Определять плавучесть металлических предметов;</w:t>
            </w:r>
          </w:p>
          <w:p w:rsidR="007A7EB0" w:rsidRPr="00B35EE1" w:rsidRDefault="007A7EB0" w:rsidP="00B35EE1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B35EE1">
              <w:rPr>
                <w:rFonts w:ascii="Times New Roman" w:hAnsi="Times New Roman"/>
                <w:w w:val="105"/>
                <w:sz w:val="18"/>
              </w:rPr>
              <w:t>– объяснять, что плавучесть предметов зависит от формы;</w:t>
            </w:r>
          </w:p>
          <w:p w:rsidR="007A7EB0" w:rsidRPr="00B35EE1" w:rsidRDefault="007A7EB0" w:rsidP="00A700D8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B35EE1">
              <w:rPr>
                <w:rFonts w:ascii="Times New Roman" w:hAnsi="Times New Roman"/>
                <w:w w:val="105"/>
                <w:sz w:val="18"/>
              </w:rPr>
              <w:t>– понимать, что внутри плаву</w:t>
            </w:r>
            <w:r>
              <w:rPr>
                <w:rFonts w:ascii="Times New Roman" w:hAnsi="Times New Roman"/>
                <w:w w:val="105"/>
                <w:sz w:val="18"/>
              </w:rPr>
              <w:t>чих предметов находится воздух;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7A5006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7A5871">
              <w:rPr>
                <w:rFonts w:ascii="Times New Roman" w:hAnsi="Times New Roman"/>
                <w:sz w:val="18"/>
              </w:rPr>
              <w:t>https://yandex.ru/video/preview/12829124501528665411?text=Плывет%2C%20плывет%20кораблик.&amp;path=yandex_search&amp;parent-reqid=1665861683935623-4747629709042468018-sas3-1042-6ab-sas-l7-balancer-8080-BAL-8175&amp;from_type=vast</w:t>
            </w:r>
          </w:p>
        </w:tc>
      </w:tr>
      <w:tr w:rsidR="007A7EB0" w:rsidRPr="007A5871" w:rsidTr="007A7EB0">
        <w:trPr>
          <w:trHeight w:hRule="exact" w:val="11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4.5.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sz w:val="20"/>
              </w:rPr>
            </w:pPr>
            <w:r w:rsidRPr="00E51113">
              <w:rPr>
                <w:rFonts w:ascii="Times New Roman" w:hAnsi="Times New Roman"/>
                <w:sz w:val="20"/>
              </w:rPr>
              <w:t>Про Снегурочку и превращения воды.</w:t>
            </w:r>
          </w:p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35EE1" w:rsidRDefault="007A7EB0" w:rsidP="00B35EE1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B35EE1">
              <w:rPr>
                <w:rFonts w:ascii="Times New Roman" w:hAnsi="Times New Roman"/>
                <w:w w:val="105"/>
                <w:sz w:val="18"/>
              </w:rPr>
              <w:t>– Объяснять, что такое снег и лёд;</w:t>
            </w:r>
          </w:p>
          <w:p w:rsidR="007A7EB0" w:rsidRPr="00B35EE1" w:rsidRDefault="007A7EB0" w:rsidP="00B35EE1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B35EE1">
              <w:rPr>
                <w:rFonts w:ascii="Times New Roman" w:hAnsi="Times New Roman"/>
                <w:w w:val="105"/>
                <w:sz w:val="18"/>
              </w:rPr>
              <w:t>– объяснять, почему в морозный день снег под ногами скрипит;</w:t>
            </w:r>
          </w:p>
          <w:p w:rsidR="007A7EB0" w:rsidRPr="00B35EE1" w:rsidRDefault="007A7EB0" w:rsidP="00A700D8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B35EE1">
              <w:rPr>
                <w:rFonts w:ascii="Times New Roman" w:hAnsi="Times New Roman"/>
                <w:w w:val="105"/>
                <w:sz w:val="18"/>
              </w:rPr>
              <w:t>– наблюдать за переходом вод</w:t>
            </w:r>
            <w:r>
              <w:rPr>
                <w:rFonts w:ascii="Times New Roman" w:hAnsi="Times New Roman"/>
                <w:w w:val="105"/>
                <w:sz w:val="18"/>
              </w:rPr>
              <w:t>ы из одного состояния в другое;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7A5006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7A5871" w:rsidRDefault="007A7EB0" w:rsidP="00A700D8">
            <w:pPr>
              <w:pStyle w:val="ae"/>
              <w:rPr>
                <w:rFonts w:ascii="Times New Roman" w:hAnsi="Times New Roman"/>
                <w:sz w:val="18"/>
              </w:rPr>
            </w:pPr>
            <w:r w:rsidRPr="007A5871">
              <w:rPr>
                <w:rFonts w:ascii="Times New Roman" w:hAnsi="Times New Roman"/>
                <w:sz w:val="18"/>
              </w:rPr>
              <w:t>https://nsportal.ru/shkola/fizika/library/2017/08/29/urok-skazka-snegurochka-ili-krugovorot-vody-v-prirode</w:t>
            </w:r>
          </w:p>
        </w:tc>
      </w:tr>
      <w:tr w:rsidR="007A7EB0" w:rsidRPr="00C02D9F" w:rsidTr="007A7EB0">
        <w:trPr>
          <w:trHeight w:hRule="exact" w:val="14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4.6.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sz w:val="20"/>
              </w:rPr>
            </w:pPr>
            <w:r w:rsidRPr="00E51113">
              <w:rPr>
                <w:rFonts w:ascii="Times New Roman" w:hAnsi="Times New Roman"/>
                <w:sz w:val="20"/>
              </w:rPr>
              <w:t>Как делили апельсин.</w:t>
            </w:r>
          </w:p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w w:val="97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D5250" w:rsidRDefault="007A7EB0" w:rsidP="006D5250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6D5250">
              <w:rPr>
                <w:rFonts w:ascii="Times New Roman" w:hAnsi="Times New Roman"/>
                <w:w w:val="105"/>
                <w:sz w:val="18"/>
              </w:rPr>
              <w:t>– Объяснять, почему лопается воздушный шарик при воздействии на него сока из цедры апельсина; – объяснять, почему не тонет кожура апельсина;</w:t>
            </w:r>
          </w:p>
          <w:p w:rsidR="007A7EB0" w:rsidRPr="006D5250" w:rsidRDefault="007A7EB0" w:rsidP="00A700D8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6D5250">
              <w:rPr>
                <w:rFonts w:ascii="Times New Roman" w:hAnsi="Times New Roman"/>
                <w:w w:val="105"/>
                <w:sz w:val="18"/>
              </w:rPr>
              <w:t>– объяснять, как узнать количество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долек в неочищенном апельсине;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7A5006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 w:rsidRPr="00476431">
              <w:rPr>
                <w:rFonts w:ascii="Times New Roman" w:hAnsi="Times New Roman"/>
                <w:w w:val="97"/>
                <w:sz w:val="18"/>
              </w:rPr>
              <w:t>https://yandex.ru/video/preview/7240644434969079887?text=Как%20делили%20апельсин.&amp;path=yandex_search&amp;parent-reqid=1665861744105330-9267554410823411545-sas3-1042-6ab-sas-l7-balancer-8080-BAL-1818&amp;from_type=vast</w:t>
            </w:r>
          </w:p>
        </w:tc>
      </w:tr>
      <w:tr w:rsidR="007A7EB0" w:rsidRPr="00C02D9F" w:rsidTr="007A7EB0">
        <w:trPr>
          <w:trHeight w:hRule="exact" w:val="1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4.7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sz w:val="20"/>
              </w:rPr>
            </w:pPr>
            <w:r w:rsidRPr="00E51113">
              <w:rPr>
                <w:rFonts w:ascii="Times New Roman" w:hAnsi="Times New Roman"/>
                <w:sz w:val="20"/>
              </w:rPr>
              <w:t>Крошка енот и Тот, кто сидит в пруду.</w:t>
            </w:r>
          </w:p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w w:val="97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D5250" w:rsidRDefault="007A7EB0" w:rsidP="006D5250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6D5250">
              <w:rPr>
                <w:rFonts w:ascii="Times New Roman" w:hAnsi="Times New Roman"/>
                <w:w w:val="105"/>
                <w:sz w:val="18"/>
              </w:rPr>
              <w:t>– Объяснять, когда можно увидеть своё отражение в воде;</w:t>
            </w:r>
          </w:p>
          <w:p w:rsidR="007A7EB0" w:rsidRPr="006D5250" w:rsidRDefault="007A7EB0" w:rsidP="006D5250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6D5250">
              <w:rPr>
                <w:rFonts w:ascii="Times New Roman" w:hAnsi="Times New Roman"/>
                <w:w w:val="105"/>
                <w:sz w:val="18"/>
              </w:rPr>
              <w:t>– определять, в каких предметах можно увидеть свое отражение,</w:t>
            </w:r>
          </w:p>
          <w:p w:rsidR="007A7EB0" w:rsidRPr="006D5250" w:rsidRDefault="007A7EB0" w:rsidP="006D5250">
            <w:pPr>
              <w:pStyle w:val="ae"/>
              <w:rPr>
                <w:rFonts w:ascii="Times New Roman" w:hAnsi="Times New Roman"/>
                <w:w w:val="105"/>
                <w:sz w:val="18"/>
                <w:szCs w:val="18"/>
              </w:rPr>
            </w:pPr>
            <w:r w:rsidRPr="006D5250">
              <w:rPr>
                <w:rFonts w:ascii="Times New Roman" w:hAnsi="Times New Roman"/>
                <w:w w:val="105"/>
                <w:sz w:val="18"/>
              </w:rPr>
              <w:t xml:space="preserve">– наблюдать над различием отражений в плоских, выпуклых и вогнутых металлических предметах; – </w:t>
            </w:r>
            <w:r w:rsidRPr="006D5250">
              <w:rPr>
                <w:rFonts w:ascii="Times New Roman" w:hAnsi="Times New Roman"/>
                <w:w w:val="105"/>
                <w:sz w:val="18"/>
                <w:szCs w:val="18"/>
              </w:rPr>
              <w:t>наблюдать многократность отражений;</w:t>
            </w:r>
          </w:p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w w:val="97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7A5006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 w:rsidRPr="006D784B">
              <w:rPr>
                <w:rFonts w:ascii="Times New Roman" w:hAnsi="Times New Roman"/>
                <w:w w:val="97"/>
                <w:sz w:val="18"/>
              </w:rPr>
              <w:t>https://yandex.ru/video/preview/13845038286367043786?text=Крошка%20енот%20и%20Тот%2C%20кто%20сидит%20в%20пруду.&amp;path=yandex_search&amp;parent-reqid=1665861787289927-3249638790058282141-sas3-1042-6ab-sas-l7-balancer-8080-BAL-1683&amp;from_type=vast</w:t>
            </w:r>
          </w:p>
        </w:tc>
      </w:tr>
      <w:tr w:rsidR="007A7EB0" w:rsidRPr="00C02D9F" w:rsidTr="007A7EB0">
        <w:trPr>
          <w:trHeight w:hRule="exact" w:val="8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4.8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sz w:val="20"/>
              </w:rPr>
            </w:pPr>
            <w:r w:rsidRPr="00E51113">
              <w:rPr>
                <w:rFonts w:ascii="Times New Roman" w:hAnsi="Times New Roman"/>
                <w:sz w:val="20"/>
              </w:rPr>
              <w:t>Иванова соль.</w:t>
            </w:r>
          </w:p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w w:val="97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12843" w:rsidRDefault="007A7EB0" w:rsidP="00612843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612843">
              <w:rPr>
                <w:rFonts w:ascii="Times New Roman" w:hAnsi="Times New Roman"/>
                <w:w w:val="105"/>
                <w:sz w:val="18"/>
              </w:rPr>
              <w:t>– Наблюдать свойства изучаемых объектов: сравнивать свойства соли и песка;</w:t>
            </w:r>
          </w:p>
          <w:p w:rsidR="007A7EB0" w:rsidRPr="00A700D8" w:rsidRDefault="007A7EB0" w:rsidP="00612843">
            <w:pPr>
              <w:pStyle w:val="ae"/>
              <w:rPr>
                <w:rFonts w:ascii="Times New Roman" w:hAnsi="Times New Roman"/>
                <w:w w:val="97"/>
                <w:sz w:val="20"/>
              </w:rPr>
            </w:pPr>
            <w:r w:rsidRPr="00612843">
              <w:rPr>
                <w:rFonts w:ascii="Times New Roman" w:hAnsi="Times New Roman"/>
                <w:w w:val="105"/>
                <w:sz w:val="18"/>
              </w:rPr>
              <w:t>– составлять связное речевое высказывание в соответствии с поставленной учебной задачей;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0C6063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 w:rsidRPr="006D784B">
              <w:rPr>
                <w:rFonts w:ascii="Times New Roman" w:hAnsi="Times New Roman"/>
                <w:w w:val="97"/>
              </w:rPr>
              <w:t>h</w:t>
            </w:r>
            <w:r w:rsidRPr="006D784B">
              <w:rPr>
                <w:rFonts w:ascii="Times New Roman" w:hAnsi="Times New Roman"/>
                <w:w w:val="97"/>
                <w:sz w:val="18"/>
              </w:rPr>
              <w:t>ttps://www.youtube.com/watch?v=exPpRZpzaZo</w:t>
            </w:r>
          </w:p>
        </w:tc>
      </w:tr>
      <w:tr w:rsidR="007A7EB0" w:rsidRPr="00C02D9F" w:rsidTr="007A7EB0">
        <w:trPr>
          <w:trHeight w:hRule="exact" w:val="1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4.9.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E51113" w:rsidRDefault="007A7EB0" w:rsidP="00E51113">
            <w:pPr>
              <w:pStyle w:val="ae"/>
              <w:rPr>
                <w:rFonts w:ascii="Times New Roman" w:hAnsi="Times New Roman"/>
                <w:w w:val="97"/>
                <w:sz w:val="20"/>
              </w:rPr>
            </w:pPr>
            <w:r w:rsidRPr="00E51113">
              <w:rPr>
                <w:rFonts w:ascii="Times New Roman" w:hAnsi="Times New Roman"/>
                <w:sz w:val="20"/>
              </w:rPr>
              <w:t>В. Сутеев. Яблоко.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700D8" w:rsidRDefault="007A7EB0" w:rsidP="00A700D8">
            <w:pPr>
              <w:pStyle w:val="ae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612843" w:rsidRDefault="007A7EB0" w:rsidP="00612843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612843">
              <w:rPr>
                <w:rFonts w:ascii="Times New Roman" w:hAnsi="Times New Roman"/>
                <w:w w:val="105"/>
                <w:sz w:val="18"/>
              </w:rPr>
              <w:t>– Доказывать, как с помощью яблочного сока можно рисовать;</w:t>
            </w:r>
          </w:p>
          <w:p w:rsidR="007A7EB0" w:rsidRPr="00612843" w:rsidRDefault="007A7EB0" w:rsidP="00A700D8">
            <w:pPr>
              <w:pStyle w:val="ae"/>
              <w:rPr>
                <w:rFonts w:ascii="Times New Roman" w:hAnsi="Times New Roman"/>
                <w:w w:val="105"/>
                <w:sz w:val="18"/>
              </w:rPr>
            </w:pPr>
            <w:r w:rsidRPr="00612843">
              <w:rPr>
                <w:rFonts w:ascii="Times New Roman" w:hAnsi="Times New Roman"/>
                <w:w w:val="105"/>
                <w:sz w:val="18"/>
              </w:rPr>
              <w:t>– доказывать, что существует сила притяжения; – пользуясь информацией из</w:t>
            </w:r>
            <w:r>
              <w:rPr>
                <w:rFonts w:ascii="Times New Roman" w:hAnsi="Times New Roman"/>
                <w:w w:val="105"/>
                <w:sz w:val="18"/>
              </w:rPr>
              <w:t xml:space="preserve"> текста, дополнять предложения;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>
            <w:r w:rsidRPr="000C6063">
              <w:rPr>
                <w:rFonts w:ascii="Times New Roman" w:hAnsi="Times New Roman" w:cs="Times New Roman"/>
                <w:w w:val="98"/>
              </w:rPr>
              <w:t>Устный опрос;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  <w:w w:val="97"/>
              </w:rPr>
            </w:pPr>
            <w:r w:rsidRPr="006D784B">
              <w:rPr>
                <w:rFonts w:ascii="Times New Roman" w:hAnsi="Times New Roman"/>
                <w:w w:val="97"/>
                <w:sz w:val="18"/>
              </w:rPr>
              <w:t>https://yandex.ru/video/preview/8099979714104004798?text=.%20Сутеев.%20Яблоко.&amp;path=yandex_search&amp;parent-reqid=1665861858590545-15993249993151417099-sas3-1042-6ab-sas-l7-balancer-8080-BAL-8201&amp;from_type=vast</w:t>
            </w:r>
          </w:p>
        </w:tc>
      </w:tr>
      <w:tr w:rsidR="007A7EB0" w:rsidRPr="008B292B" w:rsidTr="007A7EB0">
        <w:trPr>
          <w:trHeight w:hRule="exact" w:val="348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E51113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9</w:t>
            </w:r>
          </w:p>
        </w:tc>
        <w:tc>
          <w:tcPr>
            <w:tcW w:w="11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</w:tr>
      <w:tr w:rsidR="007A7EB0" w:rsidRPr="008B292B" w:rsidTr="007A7EB0">
        <w:trPr>
          <w:trHeight w:hRule="exact" w:val="520"/>
        </w:trPr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280C1F" w:rsidRDefault="007A7EB0" w:rsidP="00A700D8">
            <w:pPr>
              <w:pStyle w:val="ae"/>
              <w:rPr>
                <w:rFonts w:ascii="Times New Roman" w:hAnsi="Times New Roman"/>
                <w:b/>
              </w:rPr>
            </w:pPr>
            <w:r w:rsidRPr="00280C1F">
              <w:rPr>
                <w:rFonts w:ascii="Times New Roman" w:hAnsi="Times New Roman"/>
                <w:b/>
                <w:w w:val="97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8B292B">
              <w:rPr>
                <w:rFonts w:ascii="Times New Roman" w:hAnsi="Times New Roman"/>
                <w:w w:val="97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2</w:t>
            </w:r>
          </w:p>
        </w:tc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8B292B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4D60D8" w:rsidRDefault="004D60D8" w:rsidP="004D60D8">
      <w:pPr>
        <w:autoSpaceDE w:val="0"/>
        <w:autoSpaceDN w:val="0"/>
        <w:spacing w:after="0" w:line="14" w:lineRule="exact"/>
      </w:pPr>
    </w:p>
    <w:p w:rsidR="004D60D8" w:rsidRDefault="004D60D8" w:rsidP="004D60D8">
      <w:pPr>
        <w:autoSpaceDE w:val="0"/>
        <w:autoSpaceDN w:val="0"/>
        <w:spacing w:after="162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A700D8" w:rsidRDefault="00A700D8" w:rsidP="004D60D8">
      <w:pPr>
        <w:autoSpaceDE w:val="0"/>
        <w:autoSpaceDN w:val="0"/>
        <w:spacing w:after="162" w:line="233" w:lineRule="auto"/>
        <w:jc w:val="center"/>
        <w:rPr>
          <w:rFonts w:ascii="Times New Roman" w:eastAsia="Times New Roman" w:hAnsi="Times New Roman"/>
          <w:b/>
          <w:color w:val="000000"/>
          <w:sz w:val="18"/>
        </w:rPr>
        <w:sectPr w:rsidR="00A700D8" w:rsidSect="00D830A1">
          <w:pgSz w:w="16838" w:h="11906" w:orient="landscape"/>
          <w:pgMar w:top="1134" w:right="851" w:bottom="284" w:left="1134" w:header="708" w:footer="708" w:gutter="0"/>
          <w:cols w:space="708"/>
          <w:titlePg/>
          <w:docGrid w:linePitch="360"/>
        </w:sectPr>
      </w:pP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b/>
          <w:color w:val="000000"/>
          <w:sz w:val="28"/>
        </w:rPr>
        <w:t xml:space="preserve">‌Министерство образования и науки Удмуртской Республики‌‌ </w:t>
      </w: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b/>
          <w:color w:val="000000"/>
          <w:sz w:val="28"/>
        </w:rPr>
        <w:t>‌Муниципалитет г. Сарапула‌</w:t>
      </w:r>
      <w:r w:rsidRPr="00DE0213">
        <w:rPr>
          <w:rFonts w:ascii="Times New Roman" w:hAnsi="Times New Roman"/>
          <w:color w:val="000000"/>
          <w:sz w:val="28"/>
        </w:rPr>
        <w:t>​</w:t>
      </w: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b/>
          <w:color w:val="000000"/>
          <w:sz w:val="28"/>
        </w:rPr>
        <w:t>МБОУ СОШ № 15</w:t>
      </w:r>
    </w:p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5EE6" w:rsidRPr="00DE0213" w:rsidTr="00BB115A">
        <w:tc>
          <w:tcPr>
            <w:tcW w:w="3114" w:type="dxa"/>
          </w:tcPr>
          <w:p w:rsidR="003E5EE6" w:rsidRPr="0040209D" w:rsidRDefault="003E5EE6" w:rsidP="00BB115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E5EE6" w:rsidRPr="00DE0213" w:rsidRDefault="003E5EE6" w:rsidP="00BB11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3E5EE6" w:rsidRDefault="003E5EE6" w:rsidP="00BB1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E5EE6" w:rsidRDefault="003E5EE6" w:rsidP="00BB1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E5EE6" w:rsidRPr="0040209D" w:rsidRDefault="003E5EE6" w:rsidP="00BB11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5EE6" w:rsidRPr="0040209D" w:rsidRDefault="003E5EE6" w:rsidP="00BB11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E5EE6" w:rsidRPr="00DE0213" w:rsidRDefault="003E5EE6" w:rsidP="00BB11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3E5EE6" w:rsidRDefault="003E5EE6" w:rsidP="00BB1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E5EE6" w:rsidRDefault="003E5EE6" w:rsidP="00BB1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E5EE6" w:rsidRPr="0040209D" w:rsidRDefault="003E5EE6" w:rsidP="00BB11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E5EE6" w:rsidRDefault="003E5EE6" w:rsidP="00BB11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E5EE6" w:rsidRPr="008944ED" w:rsidRDefault="003E5EE6" w:rsidP="00BB115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:rsidR="003E5EE6" w:rsidRDefault="003E5EE6" w:rsidP="00BB11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E5EE6" w:rsidRPr="008944ED" w:rsidRDefault="003E5EE6" w:rsidP="00BB1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Дементьева</w:t>
            </w:r>
          </w:p>
          <w:p w:rsidR="003E5EE6" w:rsidRDefault="003E5EE6" w:rsidP="00BB1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200 -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E5EE6" w:rsidRDefault="003E5EE6" w:rsidP="00BB11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E5EE6" w:rsidRPr="0040209D" w:rsidRDefault="003E5EE6" w:rsidP="00BB115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/>
        <w:ind w:left="120"/>
      </w:pPr>
      <w:r w:rsidRPr="00DE0213">
        <w:rPr>
          <w:rFonts w:ascii="Times New Roman" w:hAnsi="Times New Roman"/>
          <w:color w:val="000000"/>
          <w:sz w:val="28"/>
        </w:rPr>
        <w:t>‌</w:t>
      </w:r>
    </w:p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/>
        <w:ind w:left="120"/>
      </w:pP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2661666</w:t>
      </w:r>
      <w:r w:rsidRPr="00DE0213">
        <w:rPr>
          <w:rFonts w:ascii="Times New Roman" w:hAnsi="Times New Roman"/>
          <w:color w:val="000000"/>
          <w:sz w:val="28"/>
        </w:rPr>
        <w:t>)</w:t>
      </w: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Функциональная грамотность</w:t>
      </w:r>
      <w:r w:rsidRPr="00DE0213">
        <w:rPr>
          <w:rFonts w:ascii="Times New Roman" w:hAnsi="Times New Roman"/>
          <w:b/>
          <w:color w:val="000000"/>
          <w:sz w:val="28"/>
        </w:rPr>
        <w:t>»</w:t>
      </w:r>
    </w:p>
    <w:p w:rsidR="003E5EE6" w:rsidRPr="00DE0213" w:rsidRDefault="003E5EE6" w:rsidP="003E5EE6">
      <w:pPr>
        <w:spacing w:after="0" w:line="408" w:lineRule="auto"/>
        <w:ind w:left="120"/>
        <w:jc w:val="center"/>
      </w:pPr>
      <w:r w:rsidRPr="00DE0213"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Times New Roman" w:hAnsi="Times New Roman"/>
          <w:color w:val="000000"/>
          <w:sz w:val="28"/>
        </w:rPr>
        <w:t xml:space="preserve"> класса</w:t>
      </w:r>
      <w:r w:rsidRPr="00DE0213">
        <w:rPr>
          <w:rFonts w:ascii="Times New Roman" w:hAnsi="Times New Roman"/>
          <w:color w:val="000000"/>
          <w:sz w:val="28"/>
        </w:rPr>
        <w:t xml:space="preserve"> </w:t>
      </w: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3E5EE6" w:rsidRDefault="003E5EE6" w:rsidP="003E5EE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3E5EE6">
        <w:rPr>
          <w:rFonts w:ascii="Times New Roman" w:hAnsi="Times New Roman" w:cs="Times New Roman"/>
          <w:sz w:val="24"/>
          <w:szCs w:val="24"/>
        </w:rPr>
        <w:t xml:space="preserve">Выполнила: учитель начальных классов </w:t>
      </w:r>
    </w:p>
    <w:p w:rsidR="003E5EE6" w:rsidRPr="003E5EE6" w:rsidRDefault="003E5EE6" w:rsidP="003E5EE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3E5EE6">
        <w:rPr>
          <w:rFonts w:ascii="Times New Roman" w:hAnsi="Times New Roman" w:cs="Times New Roman"/>
          <w:sz w:val="24"/>
          <w:szCs w:val="24"/>
        </w:rPr>
        <w:t>Е.А. Красноперова</w:t>
      </w:r>
    </w:p>
    <w:p w:rsidR="003E5EE6" w:rsidRPr="003E5EE6" w:rsidRDefault="003E5EE6" w:rsidP="003E5EE6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</w:p>
    <w:p w:rsidR="003E5EE6" w:rsidRPr="003E5EE6" w:rsidRDefault="003E5EE6" w:rsidP="003E5EE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</w:p>
    <w:p w:rsidR="003E5EE6" w:rsidRPr="00DE0213" w:rsidRDefault="003E5EE6" w:rsidP="003E5EE6">
      <w:pPr>
        <w:spacing w:after="0"/>
        <w:ind w:left="120"/>
        <w:jc w:val="center"/>
      </w:pPr>
      <w:r w:rsidRPr="00DE0213">
        <w:rPr>
          <w:rFonts w:ascii="Times New Roman" w:hAnsi="Times New Roman"/>
          <w:color w:val="000000"/>
          <w:sz w:val="28"/>
        </w:rPr>
        <w:t>​</w:t>
      </w:r>
      <w:r w:rsidRPr="00DE0213">
        <w:rPr>
          <w:rFonts w:ascii="Times New Roman" w:hAnsi="Times New Roman"/>
          <w:b/>
          <w:color w:val="000000"/>
          <w:sz w:val="28"/>
        </w:rPr>
        <w:t>г. Сарапул‌ 2023/2024‌</w:t>
      </w:r>
      <w:r w:rsidRPr="00DE0213">
        <w:rPr>
          <w:rFonts w:ascii="Times New Roman" w:hAnsi="Times New Roman"/>
          <w:color w:val="000000"/>
          <w:sz w:val="28"/>
        </w:rPr>
        <w:t>​</w:t>
      </w:r>
    </w:p>
    <w:p w:rsidR="003E5EE6" w:rsidRDefault="003E5EE6" w:rsidP="00A700D8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3E5EE6" w:rsidRDefault="003E5EE6" w:rsidP="00A700D8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p w:rsidR="000A4C2F" w:rsidRDefault="00A700D8" w:rsidP="00A700D8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69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732"/>
        <w:gridCol w:w="826"/>
        <w:gridCol w:w="851"/>
        <w:gridCol w:w="992"/>
        <w:gridCol w:w="850"/>
        <w:gridCol w:w="1134"/>
        <w:gridCol w:w="1613"/>
        <w:gridCol w:w="10"/>
      </w:tblGrid>
      <w:tr w:rsidR="007A7EB0" w:rsidRPr="001962DF" w:rsidTr="00F60E67">
        <w:trPr>
          <w:gridAfter w:val="1"/>
          <w:wAfter w:w="10" w:type="dxa"/>
          <w:trHeight w:hRule="exact" w:val="49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№</w:t>
            </w:r>
            <w:r w:rsidRPr="001962DF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1962DF">
              <w:rPr>
                <w:rFonts w:ascii="Times New Roman" w:hAnsi="Times New Roman"/>
                <w:sz w:val="24"/>
                <w:szCs w:val="24"/>
              </w:rPr>
              <w:t>изучения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 xml:space="preserve">Виды, </w:t>
            </w:r>
            <w:r w:rsidRPr="001962DF">
              <w:rPr>
                <w:rFonts w:ascii="Times New Roman" w:hAnsi="Times New Roman"/>
                <w:sz w:val="24"/>
                <w:szCs w:val="24"/>
              </w:rPr>
              <w:br/>
              <w:t xml:space="preserve">формы </w:t>
            </w:r>
            <w:r w:rsidRPr="001962DF">
              <w:rPr>
                <w:rFonts w:ascii="Times New Roman" w:hAnsi="Times New Roman"/>
                <w:sz w:val="24"/>
                <w:szCs w:val="24"/>
              </w:rPr>
              <w:br/>
              <w:t>контроля</w:t>
            </w:r>
          </w:p>
        </w:tc>
      </w:tr>
      <w:tr w:rsidR="007A7EB0" w:rsidRPr="001962DF" w:rsidTr="00F60E67">
        <w:trPr>
          <w:gridAfter w:val="1"/>
          <w:wAfter w:w="10" w:type="dxa"/>
          <w:trHeight w:val="333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B0" w:rsidRPr="001962DF" w:rsidTr="00F60E67">
        <w:trPr>
          <w:gridAfter w:val="1"/>
          <w:wAfter w:w="10" w:type="dxa"/>
          <w:trHeight w:hRule="exact" w:val="46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EB0" w:rsidRPr="001962DF" w:rsidTr="007A7EB0">
        <w:trPr>
          <w:gridAfter w:val="1"/>
          <w:wAfter w:w="10" w:type="dxa"/>
          <w:trHeight w:hRule="exact" w:val="3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В. Бианки. Лис и мышонок.</w:t>
            </w:r>
          </w:p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Русская народная сказка. Мороз и заяц.</w:t>
            </w:r>
          </w:p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Устный опрос;</w:t>
            </w:r>
          </w:p>
        </w:tc>
      </w:tr>
      <w:tr w:rsidR="007A7EB0" w:rsidRPr="00A53827" w:rsidTr="007A7EB0">
        <w:trPr>
          <w:gridAfter w:val="1"/>
          <w:wAfter w:w="10" w:type="dxa"/>
          <w:trHeight w:hRule="exact" w:val="295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В. Сутеев. Живые грибы.</w:t>
            </w:r>
          </w:p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53827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538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Г. Цыферов. Петушок и солнышко.</w:t>
            </w:r>
          </w:p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7A7EB0">
            <w:pPr>
              <w:pStyle w:val="ae"/>
              <w:rPr>
                <w:rFonts w:ascii="Times New Roman" w:hAnsi="Times New Roman"/>
                <w:w w:val="9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М. Пляцковский. Урок дружбы.</w:t>
            </w:r>
          </w:p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7A7EB0">
            <w:pPr>
              <w:pStyle w:val="ae"/>
              <w:rPr>
                <w:rFonts w:ascii="Times New Roman" w:hAnsi="Times New Roman"/>
                <w:w w:val="9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2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Грузинская сказка. Лев и заяц.</w:t>
            </w:r>
          </w:p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7A7EB0">
            <w:pPr>
              <w:pStyle w:val="ae"/>
              <w:rPr>
                <w:rFonts w:ascii="Times New Roman" w:hAnsi="Times New Roman"/>
                <w:w w:val="9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Устный опрос;</w:t>
            </w:r>
          </w:p>
        </w:tc>
      </w:tr>
      <w:tr w:rsidR="007A7EB0" w:rsidRPr="00A53827" w:rsidTr="007A7EB0">
        <w:trPr>
          <w:gridAfter w:val="1"/>
          <w:wAfter w:w="10" w:type="dxa"/>
          <w:trHeight w:hRule="exact" w:val="8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7A7EB0" w:rsidRDefault="007A7EB0" w:rsidP="00924B81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Русская народная сказка. Как лиса училась летать.</w:t>
            </w:r>
            <w:r w:rsidRPr="007C7028">
              <w:rPr>
                <w:b/>
                <w:sz w:val="24"/>
              </w:rPr>
              <w:t xml:space="preserve"> </w:t>
            </w:r>
            <w:r w:rsidRPr="007A7EB0">
              <w:rPr>
                <w:rFonts w:ascii="Times New Roman" w:hAnsi="Times New Roman"/>
                <w:b/>
                <w:sz w:val="24"/>
              </w:rPr>
              <w:t>Проект «Мои любимые сказки»</w:t>
            </w:r>
          </w:p>
          <w:p w:rsidR="007A7EB0" w:rsidRPr="00B5478A" w:rsidRDefault="007A7EB0" w:rsidP="00924B8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924B81">
            <w:pPr>
              <w:pStyle w:val="ae"/>
              <w:rPr>
                <w:rFonts w:ascii="Times New Roman" w:hAnsi="Times New Roman"/>
                <w:w w:val="9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B5478A" w:rsidRDefault="007A7EB0" w:rsidP="00A700D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B5478A" w:rsidRDefault="007A7EB0" w:rsidP="00A700D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A700D8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2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53827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5382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Е. Пермяк. Четыре брата.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7A7EB0">
            <w:pPr>
              <w:pStyle w:val="ae"/>
              <w:rPr>
                <w:rFonts w:ascii="Times New Roman" w:hAnsi="Times New Roman"/>
                <w:w w:val="9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B5478A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B5478A">
              <w:rPr>
                <w:rFonts w:ascii="Times New Roman" w:hAnsi="Times New Roman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Про курочку рябу, золотые и простые яйца.</w:t>
            </w:r>
          </w:p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4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Про козу, козлят и капусту.</w:t>
            </w:r>
          </w:p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4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Про петушка и жерновцы.</w:t>
            </w:r>
          </w:p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Как петушок и курочки делили бобовые зернышки.</w:t>
            </w:r>
          </w:p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3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Про наливные яблочки.</w:t>
            </w:r>
          </w:p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 xml:space="preserve"> 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Про Машу и трех медведей.</w:t>
            </w:r>
          </w:p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Про старика, старуху, волка и лисичку.</w:t>
            </w:r>
          </w:p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A53827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8B292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 xml:space="preserve">Про медведя, лису и </w:t>
            </w:r>
            <w:r>
              <w:rPr>
                <w:rFonts w:ascii="Times New Roman" w:hAnsi="Times New Roman"/>
              </w:rPr>
              <w:t>м</w:t>
            </w:r>
            <w:r w:rsidRPr="005A4A6B">
              <w:rPr>
                <w:rFonts w:ascii="Times New Roman" w:hAnsi="Times New Roman"/>
              </w:rPr>
              <w:t>ишкин мед.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7A7EB0" w:rsidRDefault="007A7EB0" w:rsidP="007A7EB0">
            <w:pPr>
              <w:rPr>
                <w:rFonts w:ascii="Times New Roman" w:hAnsi="Times New Roman" w:cs="Times New Roman"/>
                <w:sz w:val="20"/>
              </w:rPr>
            </w:pPr>
            <w:r w:rsidRPr="007A7EB0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7A7EB0" w:rsidRDefault="007A7EB0" w:rsidP="00924B81">
            <w:pPr>
              <w:pStyle w:val="ae"/>
              <w:rPr>
                <w:rFonts w:ascii="Times New Roman" w:hAnsi="Times New Roman"/>
                <w:sz w:val="18"/>
              </w:rPr>
            </w:pPr>
            <w:r w:rsidRPr="005A4A6B">
              <w:rPr>
                <w:rFonts w:ascii="Times New Roman" w:hAnsi="Times New Roman"/>
              </w:rPr>
              <w:t>За покупками.</w:t>
            </w:r>
            <w:r w:rsidRPr="00E8625C">
              <w:rPr>
                <w:b/>
                <w:sz w:val="24"/>
              </w:rPr>
              <w:t xml:space="preserve"> </w:t>
            </w:r>
            <w:r w:rsidRPr="007A7EB0">
              <w:rPr>
                <w:rFonts w:ascii="Times New Roman" w:hAnsi="Times New Roman"/>
                <w:b/>
                <w:sz w:val="20"/>
              </w:rPr>
              <w:t>Проект «Что такое деньги и как ими распорядиться»</w:t>
            </w:r>
          </w:p>
          <w:p w:rsidR="007A7EB0" w:rsidRPr="005A4A6B" w:rsidRDefault="007A7EB0" w:rsidP="00924B8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924B81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Находчивый колобок.</w:t>
            </w:r>
          </w:p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B50E34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День рождения мухи-цокотухи.</w:t>
            </w:r>
          </w:p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B50E34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2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Буратино и карманные деньги.</w:t>
            </w:r>
          </w:p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B50E34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4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Кот Василий продает молоко.</w:t>
            </w:r>
          </w:p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B50E34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4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Лесной банк.</w:t>
            </w:r>
          </w:p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0F153F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Как мужик и медведь прибыль делили.</w:t>
            </w:r>
          </w:p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0F153F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4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5A4A6B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5A4A6B">
              <w:rPr>
                <w:rFonts w:ascii="Times New Roman" w:hAnsi="Times New Roman"/>
              </w:rPr>
              <w:t>Как мужик золото менял.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7A7EB0">
            <w:pPr>
              <w:pStyle w:val="ae"/>
              <w:rPr>
                <w:rFonts w:ascii="Times New Roman" w:hAnsi="Times New Roman"/>
                <w:w w:val="9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0F153F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09DD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0709DD">
              <w:rPr>
                <w:rFonts w:ascii="Times New Roman" w:hAnsi="Times New Roman"/>
              </w:rPr>
              <w:t>Как Иванушка хотел попить водицы.</w:t>
            </w:r>
          </w:p>
          <w:p w:rsidR="007A7EB0" w:rsidRPr="000709DD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0F153F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5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09DD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0709DD">
              <w:rPr>
                <w:rFonts w:ascii="Times New Roman" w:hAnsi="Times New Roman"/>
              </w:rPr>
              <w:t>Пятачок, Винни-пух и воздушный шарик.</w:t>
            </w:r>
          </w:p>
          <w:p w:rsidR="007A7EB0" w:rsidRPr="000709DD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0F153F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6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09DD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0709DD">
              <w:rPr>
                <w:rFonts w:ascii="Times New Roman" w:hAnsi="Times New Roman"/>
              </w:rPr>
              <w:t>Про репку и другие корнеплоды.</w:t>
            </w:r>
          </w:p>
          <w:p w:rsidR="007A7EB0" w:rsidRPr="000709DD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0F153F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2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09DD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0709DD">
              <w:rPr>
                <w:rFonts w:ascii="Times New Roman" w:hAnsi="Times New Roman"/>
              </w:rPr>
              <w:t>Плывет, плывет кораблик.</w:t>
            </w:r>
          </w:p>
          <w:p w:rsidR="007A7EB0" w:rsidRPr="000709DD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0F153F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09DD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0709DD">
              <w:rPr>
                <w:rFonts w:ascii="Times New Roman" w:hAnsi="Times New Roman"/>
              </w:rPr>
              <w:t>Про Снегурочку и превращения воды.</w:t>
            </w:r>
          </w:p>
          <w:p w:rsidR="007A7EB0" w:rsidRPr="000709DD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07718B" w:rsidRDefault="007A7EB0" w:rsidP="007A7EB0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2A2DAD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2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F97601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F97601">
              <w:rPr>
                <w:rFonts w:ascii="Times New Roman" w:hAnsi="Times New Roman"/>
              </w:rPr>
              <w:t>Как делили апельсин.</w:t>
            </w:r>
          </w:p>
          <w:p w:rsidR="007A7EB0" w:rsidRPr="00F97601" w:rsidRDefault="007A7EB0" w:rsidP="007A7EB0">
            <w:pPr>
              <w:pStyle w:val="ae"/>
              <w:rPr>
                <w:rFonts w:ascii="Times New Roman" w:hAnsi="Times New Roman"/>
                <w:w w:val="97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7A7EB0">
            <w:pPr>
              <w:pStyle w:val="ae"/>
              <w:rPr>
                <w:rFonts w:ascii="Times New Roman" w:hAnsi="Times New Roman"/>
                <w:w w:val="9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2A2DAD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5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F97601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F97601">
              <w:rPr>
                <w:rFonts w:ascii="Times New Roman" w:hAnsi="Times New Roman"/>
              </w:rPr>
              <w:t>Крошка енот и Тот, кто сидит в пруду.</w:t>
            </w:r>
          </w:p>
          <w:p w:rsidR="007A7EB0" w:rsidRPr="00F97601" w:rsidRDefault="007A7EB0" w:rsidP="007A7EB0">
            <w:pPr>
              <w:pStyle w:val="ae"/>
              <w:rPr>
                <w:rFonts w:ascii="Times New Roman" w:hAnsi="Times New Roman"/>
                <w:w w:val="97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7A7EB0">
            <w:pPr>
              <w:pStyle w:val="ae"/>
              <w:rPr>
                <w:rFonts w:ascii="Times New Roman" w:hAnsi="Times New Roman"/>
                <w:w w:val="9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2A2DAD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4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F97601" w:rsidRDefault="007A7EB0" w:rsidP="007A7EB0">
            <w:pPr>
              <w:pStyle w:val="ae"/>
              <w:rPr>
                <w:rFonts w:ascii="Times New Roman" w:hAnsi="Times New Roman"/>
              </w:rPr>
            </w:pPr>
            <w:r w:rsidRPr="00F97601">
              <w:rPr>
                <w:rFonts w:ascii="Times New Roman" w:hAnsi="Times New Roman"/>
              </w:rPr>
              <w:t>Иванова соль.</w:t>
            </w:r>
          </w:p>
          <w:p w:rsidR="007A7EB0" w:rsidRPr="00F97601" w:rsidRDefault="007A7EB0" w:rsidP="007A7EB0">
            <w:pPr>
              <w:pStyle w:val="ae"/>
              <w:rPr>
                <w:rFonts w:ascii="Times New Roman" w:hAnsi="Times New Roman"/>
                <w:w w:val="97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7A7EB0">
            <w:pPr>
              <w:pStyle w:val="ae"/>
              <w:rPr>
                <w:rFonts w:ascii="Times New Roman" w:hAnsi="Times New Roman"/>
                <w:w w:val="9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2A2DAD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</w:tc>
      </w:tr>
      <w:tr w:rsidR="007A7EB0" w:rsidRPr="001962DF" w:rsidTr="007A7EB0">
        <w:trPr>
          <w:gridAfter w:val="1"/>
          <w:wAfter w:w="10" w:type="dxa"/>
          <w:trHeight w:hRule="exact"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F97601" w:rsidRDefault="007A7EB0" w:rsidP="007A7EB0">
            <w:pPr>
              <w:pStyle w:val="ae"/>
              <w:rPr>
                <w:rFonts w:ascii="Times New Roman" w:hAnsi="Times New Roman"/>
                <w:w w:val="97"/>
              </w:rPr>
            </w:pPr>
            <w:r w:rsidRPr="00F97601">
              <w:rPr>
                <w:rFonts w:ascii="Times New Roman" w:hAnsi="Times New Roman"/>
              </w:rPr>
              <w:t>В. Сутеев. Яблоко.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Default="007A7EB0" w:rsidP="007A7EB0">
            <w:pPr>
              <w:pStyle w:val="ae"/>
              <w:rPr>
                <w:rFonts w:ascii="Times New Roman" w:hAnsi="Times New Roman"/>
                <w:w w:val="9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Default="007A7EB0" w:rsidP="007A7EB0">
            <w:r w:rsidRPr="002A2DAD">
              <w:rPr>
                <w:rFonts w:ascii="Times New Roman" w:hAnsi="Times New Roman" w:cs="Times New Roman"/>
                <w:sz w:val="20"/>
              </w:rPr>
              <w:t>ИНМ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7A7E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 xml:space="preserve"> Устный опрос;</w:t>
            </w:r>
          </w:p>
        </w:tc>
      </w:tr>
      <w:tr w:rsidR="007A7EB0" w:rsidRPr="001962DF" w:rsidTr="00F60E67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A7EB0" w:rsidRPr="001962DF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962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B0" w:rsidRPr="00AA5A88" w:rsidRDefault="007A7EB0" w:rsidP="00A700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700D8" w:rsidRPr="001962DF" w:rsidRDefault="00A700D8" w:rsidP="00A700D8">
      <w:pPr>
        <w:pStyle w:val="ae"/>
        <w:rPr>
          <w:rFonts w:ascii="Times New Roman" w:hAnsi="Times New Roman"/>
          <w:sz w:val="24"/>
          <w:szCs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432E48" w:rsidRDefault="00432E48" w:rsidP="00432E4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32E48" w:rsidRDefault="00432E48" w:rsidP="00432E4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D015D" w:rsidRPr="005D015D" w:rsidRDefault="005D015D" w:rsidP="005D015D">
      <w:pPr>
        <w:pStyle w:val="ae"/>
        <w:rPr>
          <w:rFonts w:ascii="Times New Roman" w:hAnsi="Times New Roman"/>
        </w:rPr>
      </w:pPr>
      <w:r w:rsidRPr="005D015D">
        <w:rPr>
          <w:rFonts w:ascii="Times New Roman" w:hAnsi="Times New Roman"/>
        </w:rPr>
        <w:t>Функциональная грамотность. 1 класс. Тренажер для школьников \</w:t>
      </w:r>
    </w:p>
    <w:p w:rsidR="00432E48" w:rsidRPr="005D015D" w:rsidRDefault="005D015D" w:rsidP="005D015D">
      <w:pPr>
        <w:pStyle w:val="ae"/>
        <w:rPr>
          <w:rFonts w:ascii="Times New Roman" w:hAnsi="Times New Roman"/>
          <w:sz w:val="21"/>
        </w:rPr>
      </w:pPr>
      <w:r w:rsidRPr="005D015D">
        <w:rPr>
          <w:rFonts w:ascii="Times New Roman" w:hAnsi="Times New Roman"/>
        </w:rPr>
        <w:t>М.В. Буряк, С.А. Шейкина. 2023. – 104 с. – (Учение с увлечением)</w:t>
      </w:r>
    </w:p>
    <w:p w:rsidR="00432E48" w:rsidRPr="00757E70" w:rsidRDefault="00432E48" w:rsidP="00432E48">
      <w:pPr>
        <w:autoSpaceDE w:val="0"/>
        <w:autoSpaceDN w:val="0"/>
        <w:spacing w:before="264" w:after="0" w:line="230" w:lineRule="auto"/>
      </w:pPr>
      <w:r w:rsidRPr="00757E70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7E2D1E" w:rsidRDefault="007E2D1E" w:rsidP="007E2D1E">
      <w:pPr>
        <w:autoSpaceDE w:val="0"/>
        <w:autoSpaceDN w:val="0"/>
        <w:spacing w:before="168" w:after="0" w:line="262" w:lineRule="auto"/>
        <w:ind w:right="432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Функциональная грамотность</w:t>
      </w:r>
      <w:r w:rsidR="00432E48" w:rsidRPr="00757E70">
        <w:rPr>
          <w:rFonts w:ascii="Times New Roman" w:eastAsia="Times New Roman" w:hAnsi="Times New Roman"/>
          <w:color w:val="000000"/>
          <w:sz w:val="24"/>
        </w:rPr>
        <w:t xml:space="preserve">. 1 класс. Методическое пособие с поурочными разработками - </w:t>
      </w:r>
      <w:r w:rsidRPr="00432E48">
        <w:rPr>
          <w:rFonts w:ascii="Times New Roman" w:hAnsi="Times New Roman" w:cs="Times New Roman"/>
          <w:shd w:val="clear" w:color="auto" w:fill="FFFFFF"/>
        </w:rPr>
        <w:t>М.В.Буряк, С.А.Шейкина</w:t>
      </w:r>
      <w:r w:rsidRPr="00432E48">
        <w:rPr>
          <w:rFonts w:ascii="Times New Roman" w:eastAsia="Times New Roman" w:hAnsi="Times New Roman" w:cs="Times New Roman"/>
        </w:rPr>
        <w:t>;</w:t>
      </w:r>
      <w:r w:rsidRPr="00757E70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</w:p>
    <w:p w:rsidR="00432E48" w:rsidRPr="00757E70" w:rsidRDefault="00432E48" w:rsidP="007E2D1E">
      <w:pPr>
        <w:autoSpaceDE w:val="0"/>
        <w:autoSpaceDN w:val="0"/>
        <w:spacing w:before="168" w:after="0" w:line="262" w:lineRule="auto"/>
        <w:ind w:right="432"/>
      </w:pPr>
      <w:r w:rsidRPr="00757E70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7A7EB0" w:rsidRPr="007A7EB0" w:rsidRDefault="007A7EB0" w:rsidP="007A7EB0">
      <w:pPr>
        <w:pStyle w:val="ae"/>
        <w:rPr>
          <w:rFonts w:ascii="Times New Roman" w:hAnsi="Times New Roman"/>
        </w:rPr>
      </w:pPr>
      <w:r w:rsidRPr="007A7EB0">
        <w:rPr>
          <w:rFonts w:ascii="Times New Roman" w:hAnsi="Times New Roman"/>
        </w:rPr>
        <w:t>Сайт</w:t>
      </w:r>
      <w:r w:rsidRPr="007A7EB0">
        <w:rPr>
          <w:rFonts w:ascii="Times New Roman" w:hAnsi="Times New Roman"/>
          <w:spacing w:val="-6"/>
        </w:rPr>
        <w:t xml:space="preserve"> </w:t>
      </w:r>
      <w:r w:rsidRPr="007A7EB0">
        <w:rPr>
          <w:rFonts w:ascii="Times New Roman" w:hAnsi="Times New Roman"/>
        </w:rPr>
        <w:t>«Начальная</w:t>
      </w:r>
      <w:r w:rsidRPr="007A7EB0">
        <w:rPr>
          <w:rFonts w:ascii="Times New Roman" w:hAnsi="Times New Roman"/>
          <w:spacing w:val="-6"/>
        </w:rPr>
        <w:t xml:space="preserve"> </w:t>
      </w:r>
      <w:r w:rsidRPr="007A7EB0">
        <w:rPr>
          <w:rFonts w:ascii="Times New Roman" w:hAnsi="Times New Roman"/>
        </w:rPr>
        <w:t>школа»</w:t>
      </w:r>
      <w:r w:rsidRPr="007A7EB0">
        <w:rPr>
          <w:rFonts w:ascii="Times New Roman" w:hAnsi="Times New Roman"/>
          <w:spacing w:val="-5"/>
        </w:rPr>
        <w:t xml:space="preserve"> </w:t>
      </w:r>
      <w:r w:rsidRPr="007A7EB0">
        <w:rPr>
          <w:rFonts w:ascii="Times New Roman" w:hAnsi="Times New Roman"/>
        </w:rPr>
        <w:t>с</w:t>
      </w:r>
      <w:r w:rsidRPr="007A7EB0">
        <w:rPr>
          <w:rFonts w:ascii="Times New Roman" w:hAnsi="Times New Roman"/>
          <w:spacing w:val="-4"/>
        </w:rPr>
        <w:t xml:space="preserve"> </w:t>
      </w:r>
      <w:r w:rsidRPr="007A7EB0">
        <w:rPr>
          <w:rFonts w:ascii="Times New Roman" w:hAnsi="Times New Roman"/>
        </w:rPr>
        <w:t>онлайн-поддержкой</w:t>
      </w:r>
      <w:r w:rsidRPr="007A7EB0">
        <w:rPr>
          <w:rFonts w:ascii="Times New Roman" w:hAnsi="Times New Roman"/>
          <w:spacing w:val="-5"/>
        </w:rPr>
        <w:t xml:space="preserve"> </w:t>
      </w:r>
      <w:hyperlink r:id="rId21">
        <w:r w:rsidRPr="007A7EB0">
          <w:rPr>
            <w:rFonts w:ascii="Times New Roman" w:hAnsi="Times New Roman"/>
          </w:rPr>
          <w:t>http://1-4.prosv.ru,</w:t>
        </w:r>
      </w:hyperlink>
    </w:p>
    <w:p w:rsidR="007A7EB0" w:rsidRPr="007A7EB0" w:rsidRDefault="007A7EB0" w:rsidP="007A7EB0">
      <w:pPr>
        <w:pStyle w:val="ae"/>
        <w:rPr>
          <w:rFonts w:ascii="Times New Roman" w:hAnsi="Times New Roman"/>
        </w:rPr>
      </w:pPr>
      <w:r w:rsidRPr="007A7EB0">
        <w:rPr>
          <w:rFonts w:ascii="Times New Roman" w:hAnsi="Times New Roman"/>
        </w:rPr>
        <w:t>Сайт</w:t>
      </w:r>
      <w:r w:rsidRPr="007A7EB0">
        <w:rPr>
          <w:rFonts w:ascii="Times New Roman" w:hAnsi="Times New Roman"/>
          <w:spacing w:val="-7"/>
        </w:rPr>
        <w:t xml:space="preserve"> </w:t>
      </w:r>
      <w:r w:rsidRPr="007A7EB0">
        <w:rPr>
          <w:rFonts w:ascii="Times New Roman" w:hAnsi="Times New Roman"/>
        </w:rPr>
        <w:t>интернет-проекта</w:t>
      </w:r>
      <w:r w:rsidRPr="007A7EB0">
        <w:rPr>
          <w:rFonts w:ascii="Times New Roman" w:hAnsi="Times New Roman"/>
          <w:spacing w:val="-6"/>
        </w:rPr>
        <w:t xml:space="preserve"> </w:t>
      </w:r>
      <w:r w:rsidRPr="007A7EB0">
        <w:rPr>
          <w:rFonts w:ascii="Times New Roman" w:hAnsi="Times New Roman"/>
        </w:rPr>
        <w:t>«Копилка</w:t>
      </w:r>
      <w:r w:rsidRPr="007A7EB0">
        <w:rPr>
          <w:rFonts w:ascii="Times New Roman" w:hAnsi="Times New Roman"/>
          <w:spacing w:val="-5"/>
        </w:rPr>
        <w:t xml:space="preserve"> </w:t>
      </w:r>
      <w:r w:rsidRPr="007A7EB0">
        <w:rPr>
          <w:rFonts w:ascii="Times New Roman" w:hAnsi="Times New Roman"/>
        </w:rPr>
        <w:t>уроков</w:t>
      </w:r>
      <w:r w:rsidRPr="007A7EB0">
        <w:rPr>
          <w:rFonts w:ascii="Times New Roman" w:hAnsi="Times New Roman"/>
          <w:spacing w:val="-7"/>
        </w:rPr>
        <w:t xml:space="preserve"> </w:t>
      </w:r>
      <w:hyperlink r:id="rId22">
        <w:r w:rsidRPr="007A7EB0">
          <w:rPr>
            <w:rFonts w:ascii="Times New Roman" w:hAnsi="Times New Roman"/>
          </w:rPr>
          <w:t>http://nsportal.ru</w:t>
        </w:r>
      </w:hyperlink>
      <w:r w:rsidRPr="007A7EB0">
        <w:rPr>
          <w:rFonts w:ascii="Times New Roman" w:hAnsi="Times New Roman"/>
          <w:spacing w:val="-57"/>
        </w:rPr>
        <w:t xml:space="preserve"> </w:t>
      </w:r>
      <w:r w:rsidRPr="007A7EB0">
        <w:rPr>
          <w:rFonts w:ascii="Times New Roman" w:hAnsi="Times New Roman"/>
        </w:rPr>
        <w:t>сайт</w:t>
      </w:r>
      <w:r w:rsidRPr="007A7EB0">
        <w:rPr>
          <w:rFonts w:ascii="Times New Roman" w:hAnsi="Times New Roman"/>
          <w:spacing w:val="-2"/>
        </w:rPr>
        <w:t xml:space="preserve"> </w:t>
      </w:r>
      <w:r w:rsidRPr="007A7EB0">
        <w:rPr>
          <w:rFonts w:ascii="Times New Roman" w:hAnsi="Times New Roman"/>
        </w:rPr>
        <w:t>для</w:t>
      </w:r>
      <w:r w:rsidRPr="007A7EB0">
        <w:rPr>
          <w:rFonts w:ascii="Times New Roman" w:hAnsi="Times New Roman"/>
          <w:spacing w:val="-1"/>
        </w:rPr>
        <w:t xml:space="preserve"> </w:t>
      </w:r>
      <w:r w:rsidRPr="007A7EB0">
        <w:rPr>
          <w:rFonts w:ascii="Times New Roman" w:hAnsi="Times New Roman"/>
        </w:rPr>
        <w:t>учителей» 1-4</w:t>
      </w:r>
      <w:r w:rsidRPr="007A7EB0">
        <w:rPr>
          <w:rFonts w:ascii="Times New Roman" w:hAnsi="Times New Roman"/>
          <w:spacing w:val="-1"/>
        </w:rPr>
        <w:t xml:space="preserve"> </w:t>
      </w:r>
      <w:r w:rsidRPr="007A7EB0">
        <w:rPr>
          <w:rFonts w:ascii="Times New Roman" w:hAnsi="Times New Roman"/>
        </w:rPr>
        <w:t>класс</w:t>
      </w:r>
    </w:p>
    <w:p w:rsidR="00432E48" w:rsidRPr="00757E70" w:rsidRDefault="00432E48" w:rsidP="00432E48">
      <w:pPr>
        <w:sectPr w:rsidR="00432E48" w:rsidRPr="00757E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32E48" w:rsidRPr="00757E70" w:rsidRDefault="00432E48" w:rsidP="00432E48">
      <w:pPr>
        <w:autoSpaceDE w:val="0"/>
        <w:autoSpaceDN w:val="0"/>
        <w:spacing w:after="78" w:line="220" w:lineRule="exact"/>
      </w:pPr>
    </w:p>
    <w:p w:rsidR="00432E48" w:rsidRPr="00757E70" w:rsidRDefault="00432E48" w:rsidP="00432E48">
      <w:pPr>
        <w:autoSpaceDE w:val="0"/>
        <w:autoSpaceDN w:val="0"/>
        <w:spacing w:after="0" w:line="230" w:lineRule="auto"/>
      </w:pPr>
      <w:r w:rsidRPr="00757E70"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432E48" w:rsidRPr="00757E70" w:rsidRDefault="00432E48" w:rsidP="00432E48">
      <w:pPr>
        <w:autoSpaceDE w:val="0"/>
        <w:autoSpaceDN w:val="0"/>
        <w:spacing w:before="346" w:after="0" w:line="302" w:lineRule="auto"/>
        <w:ind w:right="7200"/>
      </w:pPr>
      <w:r w:rsidRPr="00757E70"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 w:rsidRPr="00757E70">
        <w:br/>
      </w:r>
      <w:r w:rsidRPr="00757E70">
        <w:rPr>
          <w:rFonts w:ascii="Times New Roman" w:eastAsia="Times New Roman" w:hAnsi="Times New Roman"/>
          <w:color w:val="000000"/>
          <w:sz w:val="24"/>
        </w:rPr>
        <w:t>Справочный материал</w:t>
      </w:r>
    </w:p>
    <w:p w:rsidR="00432E48" w:rsidRPr="00757E70" w:rsidRDefault="00432E48" w:rsidP="00432E48">
      <w:pPr>
        <w:autoSpaceDE w:val="0"/>
        <w:autoSpaceDN w:val="0"/>
        <w:spacing w:before="262" w:after="0" w:line="300" w:lineRule="auto"/>
        <w:ind w:right="720"/>
      </w:pPr>
      <w:r w:rsidRPr="00757E70"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 w:rsidRPr="00757E70">
        <w:br/>
      </w:r>
      <w:r w:rsidRPr="00757E70">
        <w:rPr>
          <w:rFonts w:ascii="Times New Roman" w:eastAsia="Times New Roman" w:hAnsi="Times New Roman"/>
          <w:color w:val="000000"/>
          <w:sz w:val="24"/>
        </w:rPr>
        <w:t>Интерактивная доска</w:t>
      </w:r>
    </w:p>
    <w:p w:rsidR="00A700D8" w:rsidRPr="00A700D8" w:rsidRDefault="00A700D8" w:rsidP="00A700D8">
      <w:pPr>
        <w:autoSpaceDE w:val="0"/>
        <w:autoSpaceDN w:val="0"/>
        <w:spacing w:after="320" w:line="230" w:lineRule="auto"/>
        <w:jc w:val="center"/>
      </w:pPr>
    </w:p>
    <w:sectPr w:rsidR="00A700D8" w:rsidRPr="00A700D8" w:rsidSect="00A700D8">
      <w:pgSz w:w="11906" w:h="16838"/>
      <w:pgMar w:top="851" w:right="1134" w:bottom="851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FB" w:rsidRDefault="006354FB" w:rsidP="00462DA2">
      <w:pPr>
        <w:spacing w:after="0" w:line="240" w:lineRule="auto"/>
      </w:pPr>
      <w:r>
        <w:separator/>
      </w:r>
    </w:p>
  </w:endnote>
  <w:endnote w:type="continuationSeparator" w:id="0">
    <w:p w:rsidR="006354FB" w:rsidRDefault="006354FB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0034"/>
      <w:docPartObj>
        <w:docPartGallery w:val="Page Numbers (Bottom of Page)"/>
        <w:docPartUnique/>
      </w:docPartObj>
    </w:sdtPr>
    <w:sdtEndPr/>
    <w:sdtContent>
      <w:p w:rsidR="00F60E67" w:rsidRDefault="00F60E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E67" w:rsidRDefault="00F60E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FB" w:rsidRDefault="006354FB" w:rsidP="00462DA2">
      <w:pPr>
        <w:spacing w:after="0" w:line="240" w:lineRule="auto"/>
      </w:pPr>
      <w:r>
        <w:separator/>
      </w:r>
    </w:p>
  </w:footnote>
  <w:footnote w:type="continuationSeparator" w:id="0">
    <w:p w:rsidR="006354FB" w:rsidRDefault="006354FB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47852"/>
    <w:multiLevelType w:val="hybridMultilevel"/>
    <w:tmpl w:val="76FC0C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902EA"/>
    <w:multiLevelType w:val="hybridMultilevel"/>
    <w:tmpl w:val="FE3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2"/>
  </w:num>
  <w:num w:numId="5">
    <w:abstractNumId w:val="14"/>
  </w:num>
  <w:num w:numId="6">
    <w:abstractNumId w:val="10"/>
  </w:num>
  <w:num w:numId="7">
    <w:abstractNumId w:val="15"/>
  </w:num>
  <w:num w:numId="8">
    <w:abstractNumId w:val="17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709DD"/>
    <w:rsid w:val="00090470"/>
    <w:rsid w:val="000A3D2E"/>
    <w:rsid w:val="000A4C2F"/>
    <w:rsid w:val="000D3998"/>
    <w:rsid w:val="000F0040"/>
    <w:rsid w:val="00164A57"/>
    <w:rsid w:val="00227100"/>
    <w:rsid w:val="00273181"/>
    <w:rsid w:val="00317981"/>
    <w:rsid w:val="00321CEF"/>
    <w:rsid w:val="003805B3"/>
    <w:rsid w:val="00393ECB"/>
    <w:rsid w:val="0039635F"/>
    <w:rsid w:val="003E4A56"/>
    <w:rsid w:val="003E5EE6"/>
    <w:rsid w:val="003F2817"/>
    <w:rsid w:val="00406955"/>
    <w:rsid w:val="00432E48"/>
    <w:rsid w:val="004426DD"/>
    <w:rsid w:val="00454A12"/>
    <w:rsid w:val="00455A6D"/>
    <w:rsid w:val="00462DA2"/>
    <w:rsid w:val="00474595"/>
    <w:rsid w:val="00476431"/>
    <w:rsid w:val="004C5825"/>
    <w:rsid w:val="004D60D8"/>
    <w:rsid w:val="005072DA"/>
    <w:rsid w:val="005204F8"/>
    <w:rsid w:val="005234BF"/>
    <w:rsid w:val="005324B8"/>
    <w:rsid w:val="005668D3"/>
    <w:rsid w:val="005A4A6B"/>
    <w:rsid w:val="005C5ECF"/>
    <w:rsid w:val="005D015D"/>
    <w:rsid w:val="005E0753"/>
    <w:rsid w:val="00612843"/>
    <w:rsid w:val="006354FB"/>
    <w:rsid w:val="0064462E"/>
    <w:rsid w:val="006466F8"/>
    <w:rsid w:val="006723BB"/>
    <w:rsid w:val="00672C02"/>
    <w:rsid w:val="00691876"/>
    <w:rsid w:val="006A1073"/>
    <w:rsid w:val="006C48C5"/>
    <w:rsid w:val="006D5250"/>
    <w:rsid w:val="006D784B"/>
    <w:rsid w:val="00712D23"/>
    <w:rsid w:val="00745754"/>
    <w:rsid w:val="00770A12"/>
    <w:rsid w:val="00776F60"/>
    <w:rsid w:val="00785AA7"/>
    <w:rsid w:val="007A5871"/>
    <w:rsid w:val="007A7EB0"/>
    <w:rsid w:val="007E2D1E"/>
    <w:rsid w:val="00803977"/>
    <w:rsid w:val="00807516"/>
    <w:rsid w:val="00825F7F"/>
    <w:rsid w:val="00855F77"/>
    <w:rsid w:val="00876B0D"/>
    <w:rsid w:val="00917113"/>
    <w:rsid w:val="00924B81"/>
    <w:rsid w:val="00950EEA"/>
    <w:rsid w:val="00963622"/>
    <w:rsid w:val="00A649F6"/>
    <w:rsid w:val="00A67385"/>
    <w:rsid w:val="00A700D8"/>
    <w:rsid w:val="00A946CB"/>
    <w:rsid w:val="00AF2FE6"/>
    <w:rsid w:val="00B32118"/>
    <w:rsid w:val="00B35EE1"/>
    <w:rsid w:val="00B46960"/>
    <w:rsid w:val="00B5478A"/>
    <w:rsid w:val="00B82E52"/>
    <w:rsid w:val="00B84320"/>
    <w:rsid w:val="00BE3B16"/>
    <w:rsid w:val="00BE646C"/>
    <w:rsid w:val="00C0152F"/>
    <w:rsid w:val="00C168F1"/>
    <w:rsid w:val="00C21284"/>
    <w:rsid w:val="00C65A16"/>
    <w:rsid w:val="00C70208"/>
    <w:rsid w:val="00CC0328"/>
    <w:rsid w:val="00CC5348"/>
    <w:rsid w:val="00CC5791"/>
    <w:rsid w:val="00D1141E"/>
    <w:rsid w:val="00D42B6C"/>
    <w:rsid w:val="00D830A1"/>
    <w:rsid w:val="00DF11EE"/>
    <w:rsid w:val="00E10858"/>
    <w:rsid w:val="00E51113"/>
    <w:rsid w:val="00E52B4F"/>
    <w:rsid w:val="00E827F9"/>
    <w:rsid w:val="00EB17D1"/>
    <w:rsid w:val="00ED311C"/>
    <w:rsid w:val="00F145BD"/>
    <w:rsid w:val="00F60E67"/>
    <w:rsid w:val="00F76AC4"/>
    <w:rsid w:val="00F92D38"/>
    <w:rsid w:val="00F97601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9E8F9-3DBC-41C1-8F0F-4829FA8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4D6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D6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D60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D60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D6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D60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D6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basedOn w:val="a2"/>
    <w:link w:val="21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1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62DA2"/>
  </w:style>
  <w:style w:type="paragraph" w:styleId="a7">
    <w:name w:val="footer"/>
    <w:basedOn w:val="a1"/>
    <w:link w:val="a8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62DA2"/>
  </w:style>
  <w:style w:type="character" w:styleId="a9">
    <w:name w:val="Emphasis"/>
    <w:basedOn w:val="a2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2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1"/>
    <w:link w:val="ab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0A4C2F"/>
    <w:pPr>
      <w:ind w:left="720"/>
      <w:contextualSpacing/>
    </w:pPr>
  </w:style>
  <w:style w:type="table" w:styleId="ad">
    <w:name w:val="Table Grid"/>
    <w:basedOn w:val="a3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324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2">
    <w:name w:val="Заголовок 3 Знак"/>
    <w:basedOn w:val="a2"/>
    <w:link w:val="31"/>
    <w:uiPriority w:val="9"/>
    <w:rsid w:val="004D60D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4D60D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4D60D8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4D60D8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4D60D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4D60D8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4D6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f">
    <w:name w:val="Title"/>
    <w:basedOn w:val="a1"/>
    <w:next w:val="a1"/>
    <w:link w:val="af0"/>
    <w:uiPriority w:val="10"/>
    <w:qFormat/>
    <w:rsid w:val="004D6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0">
    <w:name w:val="Заголовок Знак"/>
    <w:basedOn w:val="a2"/>
    <w:link w:val="af"/>
    <w:uiPriority w:val="10"/>
    <w:rsid w:val="004D6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1">
    <w:name w:val="Subtitle"/>
    <w:basedOn w:val="a1"/>
    <w:next w:val="a1"/>
    <w:link w:val="af2"/>
    <w:uiPriority w:val="11"/>
    <w:qFormat/>
    <w:rsid w:val="004D6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2"/>
    <w:link w:val="af1"/>
    <w:uiPriority w:val="11"/>
    <w:rsid w:val="004D6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3">
    <w:name w:val="Body Text"/>
    <w:basedOn w:val="a1"/>
    <w:link w:val="af4"/>
    <w:uiPriority w:val="99"/>
    <w:unhideWhenUsed/>
    <w:rsid w:val="004D60D8"/>
    <w:pPr>
      <w:spacing w:after="120"/>
    </w:pPr>
    <w:rPr>
      <w:lang w:val="en-US"/>
    </w:rPr>
  </w:style>
  <w:style w:type="character" w:customStyle="1" w:styleId="af4">
    <w:name w:val="Основной текст Знак"/>
    <w:basedOn w:val="a2"/>
    <w:link w:val="af3"/>
    <w:uiPriority w:val="99"/>
    <w:rsid w:val="004D60D8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4D60D8"/>
    <w:pPr>
      <w:spacing w:after="120" w:line="480" w:lineRule="auto"/>
    </w:pPr>
    <w:rPr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4D60D8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4D60D8"/>
    <w:pPr>
      <w:spacing w:after="120"/>
    </w:pPr>
    <w:rPr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4D60D8"/>
    <w:rPr>
      <w:rFonts w:eastAsiaTheme="minorEastAsia"/>
      <w:sz w:val="16"/>
      <w:szCs w:val="16"/>
      <w:lang w:val="en-US"/>
    </w:rPr>
  </w:style>
  <w:style w:type="paragraph" w:styleId="af5">
    <w:name w:val="List"/>
    <w:basedOn w:val="a1"/>
    <w:uiPriority w:val="99"/>
    <w:unhideWhenUsed/>
    <w:rsid w:val="004D60D8"/>
    <w:pPr>
      <w:ind w:left="360" w:hanging="360"/>
      <w:contextualSpacing/>
    </w:pPr>
    <w:rPr>
      <w:lang w:val="en-US"/>
    </w:rPr>
  </w:style>
  <w:style w:type="paragraph" w:styleId="25">
    <w:name w:val="List 2"/>
    <w:basedOn w:val="a1"/>
    <w:uiPriority w:val="99"/>
    <w:unhideWhenUsed/>
    <w:rsid w:val="004D60D8"/>
    <w:pPr>
      <w:ind w:left="720" w:hanging="360"/>
      <w:contextualSpacing/>
    </w:pPr>
    <w:rPr>
      <w:lang w:val="en-US"/>
    </w:rPr>
  </w:style>
  <w:style w:type="paragraph" w:styleId="35">
    <w:name w:val="List 3"/>
    <w:basedOn w:val="a1"/>
    <w:uiPriority w:val="99"/>
    <w:unhideWhenUsed/>
    <w:rsid w:val="004D60D8"/>
    <w:pPr>
      <w:ind w:left="1080" w:hanging="360"/>
      <w:contextualSpacing/>
    </w:pPr>
    <w:rPr>
      <w:lang w:val="en-US"/>
    </w:rPr>
  </w:style>
  <w:style w:type="paragraph" w:styleId="a0">
    <w:name w:val="List Bullet"/>
    <w:basedOn w:val="a1"/>
    <w:uiPriority w:val="99"/>
    <w:unhideWhenUsed/>
    <w:rsid w:val="004D60D8"/>
    <w:pPr>
      <w:numPr>
        <w:numId w:val="10"/>
      </w:numPr>
      <w:contextualSpacing/>
    </w:pPr>
    <w:rPr>
      <w:lang w:val="en-US"/>
    </w:rPr>
  </w:style>
  <w:style w:type="paragraph" w:styleId="20">
    <w:name w:val="List Bullet 2"/>
    <w:basedOn w:val="a1"/>
    <w:uiPriority w:val="99"/>
    <w:unhideWhenUsed/>
    <w:rsid w:val="004D60D8"/>
    <w:pPr>
      <w:numPr>
        <w:numId w:val="11"/>
      </w:numPr>
      <w:contextualSpacing/>
    </w:pPr>
    <w:rPr>
      <w:lang w:val="en-US"/>
    </w:rPr>
  </w:style>
  <w:style w:type="paragraph" w:styleId="30">
    <w:name w:val="List Bullet 3"/>
    <w:basedOn w:val="a1"/>
    <w:uiPriority w:val="99"/>
    <w:unhideWhenUsed/>
    <w:rsid w:val="004D60D8"/>
    <w:pPr>
      <w:numPr>
        <w:numId w:val="12"/>
      </w:numPr>
      <w:contextualSpacing/>
    </w:pPr>
    <w:rPr>
      <w:lang w:val="en-US"/>
    </w:rPr>
  </w:style>
  <w:style w:type="paragraph" w:styleId="a">
    <w:name w:val="List Number"/>
    <w:basedOn w:val="a1"/>
    <w:uiPriority w:val="99"/>
    <w:unhideWhenUsed/>
    <w:rsid w:val="004D60D8"/>
    <w:pPr>
      <w:numPr>
        <w:numId w:val="14"/>
      </w:numPr>
      <w:contextualSpacing/>
    </w:pPr>
    <w:rPr>
      <w:lang w:val="en-US"/>
    </w:rPr>
  </w:style>
  <w:style w:type="paragraph" w:styleId="2">
    <w:name w:val="List Number 2"/>
    <w:basedOn w:val="a1"/>
    <w:uiPriority w:val="99"/>
    <w:unhideWhenUsed/>
    <w:rsid w:val="004D60D8"/>
    <w:pPr>
      <w:numPr>
        <w:numId w:val="15"/>
      </w:numPr>
      <w:contextualSpacing/>
    </w:pPr>
    <w:rPr>
      <w:lang w:val="en-US"/>
    </w:rPr>
  </w:style>
  <w:style w:type="paragraph" w:styleId="3">
    <w:name w:val="List Number 3"/>
    <w:basedOn w:val="a1"/>
    <w:uiPriority w:val="99"/>
    <w:unhideWhenUsed/>
    <w:rsid w:val="004D60D8"/>
    <w:pPr>
      <w:numPr>
        <w:numId w:val="16"/>
      </w:numPr>
      <w:contextualSpacing/>
    </w:pPr>
    <w:rPr>
      <w:lang w:val="en-US"/>
    </w:rPr>
  </w:style>
  <w:style w:type="paragraph" w:styleId="af6">
    <w:name w:val="List Continue"/>
    <w:basedOn w:val="a1"/>
    <w:uiPriority w:val="99"/>
    <w:unhideWhenUsed/>
    <w:rsid w:val="004D60D8"/>
    <w:pPr>
      <w:spacing w:after="120"/>
      <w:ind w:left="360"/>
      <w:contextualSpacing/>
    </w:pPr>
    <w:rPr>
      <w:lang w:val="en-US"/>
    </w:rPr>
  </w:style>
  <w:style w:type="paragraph" w:styleId="26">
    <w:name w:val="List Continue 2"/>
    <w:basedOn w:val="a1"/>
    <w:uiPriority w:val="99"/>
    <w:unhideWhenUsed/>
    <w:rsid w:val="004D60D8"/>
    <w:pPr>
      <w:spacing w:after="120"/>
      <w:ind w:left="720"/>
      <w:contextualSpacing/>
    </w:pPr>
    <w:rPr>
      <w:lang w:val="en-US"/>
    </w:rPr>
  </w:style>
  <w:style w:type="paragraph" w:styleId="36">
    <w:name w:val="List Continue 3"/>
    <w:basedOn w:val="a1"/>
    <w:uiPriority w:val="99"/>
    <w:unhideWhenUsed/>
    <w:rsid w:val="004D60D8"/>
    <w:pPr>
      <w:spacing w:after="120"/>
      <w:ind w:left="1080"/>
      <w:contextualSpacing/>
    </w:pPr>
    <w:rPr>
      <w:lang w:val="en-US"/>
    </w:rPr>
  </w:style>
  <w:style w:type="paragraph" w:styleId="af7">
    <w:name w:val="macro"/>
    <w:link w:val="af8"/>
    <w:uiPriority w:val="99"/>
    <w:unhideWhenUsed/>
    <w:rsid w:val="004D60D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  <w:lang w:val="en-US"/>
    </w:rPr>
  </w:style>
  <w:style w:type="character" w:customStyle="1" w:styleId="af8">
    <w:name w:val="Текст макроса Знак"/>
    <w:basedOn w:val="a2"/>
    <w:link w:val="af7"/>
    <w:uiPriority w:val="99"/>
    <w:rsid w:val="004D60D8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4D60D8"/>
    <w:rPr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4D60D8"/>
    <w:rPr>
      <w:rFonts w:eastAsiaTheme="minorEastAsia"/>
      <w:i/>
      <w:iCs/>
      <w:color w:val="000000" w:themeColor="text1"/>
      <w:lang w:val="en-US"/>
    </w:rPr>
  </w:style>
  <w:style w:type="paragraph" w:styleId="af9">
    <w:name w:val="caption"/>
    <w:basedOn w:val="a1"/>
    <w:next w:val="a1"/>
    <w:uiPriority w:val="35"/>
    <w:semiHidden/>
    <w:unhideWhenUsed/>
    <w:qFormat/>
    <w:rsid w:val="004D60D8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character" w:styleId="afa">
    <w:name w:val="Strong"/>
    <w:basedOn w:val="a2"/>
    <w:uiPriority w:val="22"/>
    <w:qFormat/>
    <w:rsid w:val="004D60D8"/>
    <w:rPr>
      <w:b/>
      <w:bCs/>
    </w:rPr>
  </w:style>
  <w:style w:type="paragraph" w:styleId="afb">
    <w:name w:val="Intense Quote"/>
    <w:basedOn w:val="a1"/>
    <w:next w:val="a1"/>
    <w:link w:val="afc"/>
    <w:uiPriority w:val="30"/>
    <w:qFormat/>
    <w:rsid w:val="004D60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afc">
    <w:name w:val="Выделенная цитата Знак"/>
    <w:basedOn w:val="a2"/>
    <w:link w:val="afb"/>
    <w:uiPriority w:val="30"/>
    <w:rsid w:val="004D60D8"/>
    <w:rPr>
      <w:rFonts w:eastAsiaTheme="minorEastAsia"/>
      <w:b/>
      <w:bCs/>
      <w:i/>
      <w:iCs/>
      <w:color w:val="4F81BD" w:themeColor="accent1"/>
      <w:lang w:val="en-US"/>
    </w:rPr>
  </w:style>
  <w:style w:type="character" w:styleId="afd">
    <w:name w:val="Subtle Emphasis"/>
    <w:basedOn w:val="a2"/>
    <w:uiPriority w:val="19"/>
    <w:qFormat/>
    <w:rsid w:val="004D60D8"/>
    <w:rPr>
      <w:i/>
      <w:iCs/>
      <w:color w:val="808080" w:themeColor="text1" w:themeTint="7F"/>
    </w:rPr>
  </w:style>
  <w:style w:type="character" w:styleId="afe">
    <w:name w:val="Intense Emphasis"/>
    <w:basedOn w:val="a2"/>
    <w:uiPriority w:val="21"/>
    <w:qFormat/>
    <w:rsid w:val="004D60D8"/>
    <w:rPr>
      <w:b/>
      <w:bCs/>
      <w:i/>
      <w:iCs/>
      <w:color w:val="4F81BD" w:themeColor="accent1"/>
    </w:rPr>
  </w:style>
  <w:style w:type="character" w:styleId="aff">
    <w:name w:val="Subtle Reference"/>
    <w:basedOn w:val="a2"/>
    <w:uiPriority w:val="31"/>
    <w:qFormat/>
    <w:rsid w:val="004D60D8"/>
    <w:rPr>
      <w:smallCaps/>
      <w:color w:val="C0504D" w:themeColor="accent2"/>
      <w:u w:val="single"/>
    </w:rPr>
  </w:style>
  <w:style w:type="character" w:styleId="aff0">
    <w:name w:val="Intense Reference"/>
    <w:basedOn w:val="a2"/>
    <w:uiPriority w:val="32"/>
    <w:qFormat/>
    <w:rsid w:val="004D60D8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2"/>
    <w:uiPriority w:val="33"/>
    <w:qFormat/>
    <w:rsid w:val="004D60D8"/>
    <w:rPr>
      <w:b/>
      <w:bCs/>
      <w:smallCaps/>
      <w:spacing w:val="5"/>
    </w:rPr>
  </w:style>
  <w:style w:type="paragraph" w:styleId="aff2">
    <w:name w:val="TOC Heading"/>
    <w:basedOn w:val="1"/>
    <w:next w:val="a1"/>
    <w:uiPriority w:val="39"/>
    <w:semiHidden/>
    <w:unhideWhenUsed/>
    <w:qFormat/>
    <w:rsid w:val="004D60D8"/>
    <w:pPr>
      <w:outlineLvl w:val="9"/>
    </w:pPr>
    <w:rPr>
      <w:lang w:val="en-US"/>
    </w:rPr>
  </w:style>
  <w:style w:type="table" w:styleId="aff3">
    <w:name w:val="Light Shading"/>
    <w:basedOn w:val="a3"/>
    <w:uiPriority w:val="60"/>
    <w:rsid w:val="004D60D8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4D60D8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4D60D8"/>
    <w:pPr>
      <w:spacing w:after="0" w:line="240" w:lineRule="auto"/>
    </w:pPr>
    <w:rPr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4D60D8"/>
    <w:pPr>
      <w:spacing w:after="0" w:line="240" w:lineRule="auto"/>
    </w:pPr>
    <w:rPr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4D60D8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4D60D8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4D60D8"/>
    <w:pPr>
      <w:spacing w:after="0" w:line="240" w:lineRule="auto"/>
    </w:pPr>
    <w:rPr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4D60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4D60D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4D60D8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4D60D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a">
    <w:name w:val="Hyperlink"/>
    <w:basedOn w:val="a2"/>
    <w:uiPriority w:val="99"/>
    <w:unhideWhenUsed/>
    <w:rsid w:val="005234BF"/>
    <w:rPr>
      <w:color w:val="0000FF" w:themeColor="hyperlink"/>
      <w:u w:val="single"/>
    </w:rPr>
  </w:style>
  <w:style w:type="character" w:styleId="affb">
    <w:name w:val="FollowedHyperlink"/>
    <w:basedOn w:val="a2"/>
    <w:uiPriority w:val="99"/>
    <w:semiHidden/>
    <w:unhideWhenUsed/>
    <w:rsid w:val="00F145BD"/>
    <w:rPr>
      <w:color w:val="800080" w:themeColor="followedHyperlink"/>
      <w:u w:val="single"/>
    </w:rPr>
  </w:style>
  <w:style w:type="paragraph" w:customStyle="1" w:styleId="TableParagraph">
    <w:name w:val="Table Paragraph"/>
    <w:basedOn w:val="a1"/>
    <w:uiPriority w:val="1"/>
    <w:qFormat/>
    <w:rsid w:val="00825F7F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1-4.prosv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www.youtube.com/watch?v=Z3fwb7ikf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nsportal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E1E3-ECA8-4B20-ABAA-C39FAEEF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4293</Words>
  <Characters>24475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User</cp:lastModifiedBy>
  <cp:revision>4</cp:revision>
  <cp:lastPrinted>2022-10-24T11:10:00Z</cp:lastPrinted>
  <dcterms:created xsi:type="dcterms:W3CDTF">2023-03-12T14:26:00Z</dcterms:created>
  <dcterms:modified xsi:type="dcterms:W3CDTF">2023-11-01T06:48:00Z</dcterms:modified>
</cp:coreProperties>
</file>